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86b3" w14:textId="f298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26 декабря 2019 года № 467. Зарегистрировано Департаментом юстиции Алматинской области 30 декабря 2019 года № 5375. Утратило силу постановлением акимата Карасайского района Алматинской области от 13 января 2021 года № 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Карасайского района Алматинской области от 13.01.2021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Карасайского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Карасайского района "Об утверждении государственного образовательного заказа на дошкольное воспитание и обучение, размера родительской платы по Карасайскому району" от 15 февраля 2018 года № 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4542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марта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Назарбаеву Айжан Нурдильдаевну.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Карасайского района от 26 декабря 2019 года № 467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 по Карасайскому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584"/>
        <w:gridCol w:w="1251"/>
        <w:gridCol w:w="922"/>
        <w:gridCol w:w="2130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(месяц/тенге)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до 7 лет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"Жанерке" микрорайон "Алтын ауыл" города Каскелен при аппарате акима города Каскелен Карасайского района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"Айголек" при аппарате акима города Каскелен Карасайского района"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"Ерке-Нұр" при аппарате акима города Каскелен Карасайского района"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"Балауса" села Бекболат при аппарате акима Первомайского сельского округа Карасайского района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"Нұр-Ай" села Райымбек при аппарата акима Райымбекского сельского округа Карасайского района"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"Еркемай" села Береке при аппарате акима Ельтайского сельского округа Карасайского района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 көгершін" села Қыргауылды при аппарате акима Райымбекского сельского округа Карасайского района"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"Брусничка" при аппарате акима города Каскелен Карасайского района"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"Сандугаш" при аппарате акима города Каскелен Карасайского района"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"Бота" села Шамалган при аппарате акима Шамалганского сельского округа Карасайского района"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–гимназия имени Абая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 Пушкина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села Ушконыр с дошкольным мини-центром" государственного учреждения Карасайский районный отдела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Ж. Барибаева с дошкольным мини-центром" государственного учреждения "Карасайский районный отдел образования 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села Кыргауылды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 Байсалбаева с дошкольным мини-центром" государственного учреждения "Карасайсий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Ушконыр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школа-гимназия Ушконыр с дошкольным мини-центром" государственного учреждения "Карасайский районный отдел образования""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Бейсебаева с дошкольным мини-центром" государственного учреждения "Карасайский районнный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Абай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 Косынова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 Макаренко с дошкольным мини-центром" государственного учреждения "Карасайский районный одел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О. Жандосова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Жанатурмыс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станция Шамалган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 Крупская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"Б. Тамабаева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 гимназия села Алмалыбак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Отау "Әсем-Ай""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"Ай-Ару"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– Ариман"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 Дән"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"Жадыра-Жайна"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центр "Бота"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"Бал-бала 1" Товарищество с ограниченной ответственностью "Абиров"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"Ерке-ЖАР"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"Каскелен Хансултан"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"АМИРА"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Частного учреждения образования "Гимназия имени Марзии Турлыхановой" в городе Каскелен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НУРАЙЫМ"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"Гульдаурен" филиал "Балдария"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"Жануя- Айтей"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"Арайлым и Ко"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"Балдаурен"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"Райымбек балабақшасы"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"ТИМОШ"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"Жаркын-Ай"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"Ясли, детский сад "Умай Ана"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"Атамұра 2030"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"TIMOSH балапан"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балабакшасы"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"Балмира"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 Айым 1"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"Асыл-Айым"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"Нұрбөпе"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 "Балауса"</w:t>
            </w:r>
          </w:p>
          <w:bookmarkEnd w:id="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"Айрус 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"Энтузиаст"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"Baby Alua"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"А. Арсен"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"АЙДАНА-БАЛАПАН"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"АКБОТА-АСЕЛЕК"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"АЛТЫН ЕЛ-БАЛАПАН"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"Амирхан балапан" </w:t>
            </w:r>
          </w:p>
          <w:bookmarkEnd w:id="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"Асылымай"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"Аяла-А"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"Ақбота-Ж"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"Акумит"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"Биік Асу"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"Бөбек-1"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"АЛЬТАИР"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"Совенок"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"Диас. Д.Д"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"Алди-Ерке"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"Жапаркулова"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 Хадиша"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"МАНСИЯ"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- Сезім-М"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Халима Ана"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"Шөбере"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"Байтерек-Б"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"Центр дошкольного образования "Дастур" в г. Каскелен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"Гулаш"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"АйымАида"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"ЧУ "Еркежан"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"Карина и К"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"Shapagat Company"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"Мирас12"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"Еркеназ-З"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 19 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"Дарын2018"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"ALLDASPAN"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"Ықылас-1"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"Children’s Town"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 Сұнқар 2"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"Асыл-Айым2"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"А-ПЕРІШТЕ"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""НҰР ТӨРЕ балабақшасы""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"ДиасДД-1" товарищество с ограниченной ответственностью "Диас ДД"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"Балапан Қошақан"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"Төрелер №2"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""Нурида""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"Jan Erke"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"Даулет И. Д."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"КҮНШУАҚ-АН"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"Хан Сұнқар"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"Еркеназ-Д"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"Ай-Сенім"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"Жулдыз Балапан"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"Көркем"-1" жауапкершілігі шектеулі серіктестігі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 ТӨРЕ 1"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"Хан-ААС"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"Mini Bambini"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Ақбота-Ж-1" Товарищество с ограниченной ответственностью "Ақбота-Ж"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""Дарын 1""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"Зерде Coid"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"Інжу 1"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"Образовательная компания "Еламан"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"Aq Terek Group"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