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acd6" w14:textId="713a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2018 года № 47-176 "О бюджете Каратальского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9 декабря 2019 года № 63-225. Зарегистрировано Департаментом юстиции Алматинской области 13 декабря 2019 года № 5333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2019-2021 годы" от 27 декабря 2018 года № 47-176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2019-2021 годы согласно приложениям 1, 2, 3 к настоящему решению соответственно, в том числе на 2019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7 481 945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188 567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9 651 тысяча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8 305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7 275 422 тысячи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3 518 108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382 174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3 375 140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7 483 145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34 119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51 430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17 311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35 319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35 319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9 декабря 2019 года № 63-225 "О внесении изменений в решение Каратальского районного маслихата от 27 декабря 2018 года № 47-176 "О бюджете Каратальского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декабря 2018 года № 47-176 "О бюджете Каратальского района на 2019-2021 годы"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  <w:bookmarkEnd w:id="22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23"/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3"/>
        <w:gridCol w:w="1103"/>
        <w:gridCol w:w="6494"/>
        <w:gridCol w:w="22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7483145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3829526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3303037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1077112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849482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177938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