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7a50" w14:textId="db87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Кербулакского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9 января 2019 года № 42-237. Зарегистрировано Департаментом юстиции Алматинской области 22 января 2019 года № 5027.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Алтынемелского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34 975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15 463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36 802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Жайнак батырского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3"/>
    <w:bookmarkStart w:name="z3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24 478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19 188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15 942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26 963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Когалинского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198 330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20 073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178 257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155 630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200 481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2 151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Талдыбулакского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7"/>
    <w:bookmarkStart w:name="z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20 870 тысяч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15 505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Шубарского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9"/>
    <w:bookmarkStart w:name="z8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59 739 тысяч тенге, в том числе: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54 934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39 433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15 501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772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Коксуского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1"/>
    <w:bookmarkStart w:name="z10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44 188 тысяч тенге,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41 163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26 946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Карашокинского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3"/>
    <w:bookmarkStart w:name="z1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80 291 тысяча 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74 511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39 540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34 971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2 674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2 674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Басшийского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5"/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53 037 тысяч тенге, в том числе: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47 427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32 747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Шанханайского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7"/>
    <w:bookmarkStart w:name="z1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27 717 тысяч тенге, в том числе: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20 822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2 333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2 333 тысячитенге.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Сарыозекского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9"/>
    <w:bookmarkStart w:name="z1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377 949 тысяч тенге, в том числе: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306 089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253 116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52 973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383 285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5 336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Кербулакского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21"/>
    <w:bookmarkStart w:name="z1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Самылтыров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17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2019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18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19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19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2019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0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1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2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2019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водоснабжения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2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2019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6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2019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6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7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2021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8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2019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9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2020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9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2021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30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2019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риложение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31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2020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31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32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2019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33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2020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33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34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2019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3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3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2021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3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2019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Кербулакского районного маслихата Алматинской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52-302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3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2020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19"/>
        <w:gridCol w:w="1108"/>
        <w:gridCol w:w="4189"/>
        <w:gridCol w:w="4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38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2021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19"/>
        <w:gridCol w:w="1108"/>
        <w:gridCol w:w="4189"/>
        <w:gridCol w:w="4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