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077b" w14:textId="c920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27 декабря 2018 года № 42-227 "О бюджете Кербулакского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29 мая 2019 года № 47-261. Зарегистрировано Департаментом юстиции Алматинской области 4 июня 2019 года № 5149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2019-2021 годы" от 27 декабря 2018 года № 42-227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11022 284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276 468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33 735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8 052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10704 029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4 207 766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1 495 195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5 001 055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11 060 906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96 747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128 775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32 028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135 369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135 369 тысяч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мая 2019 года № 47-261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42-227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42-227"О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11 022284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10704029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10 704016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05"/>
        <w:gridCol w:w="1066"/>
        <w:gridCol w:w="1066"/>
        <w:gridCol w:w="6271"/>
        <w:gridCol w:w="2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11 060906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543905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5074575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4804423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4 804423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533005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577161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752"/>
        <w:gridCol w:w="764"/>
        <w:gridCol w:w="1516"/>
        <w:gridCol w:w="35"/>
        <w:gridCol w:w="4684"/>
        <w:gridCol w:w="2711"/>
        <w:gridCol w:w="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-135369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