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f9fd2" w14:textId="08f9f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9 января 2019 года № 42-237 "О бюджетах сельских округов Кербулакского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19 сентября 2019 года № 50-279. Зарегистрировано Департаментом юстиции Алматинской области 27 сентября 2019 года № 5260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Кербулакский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Кербулакского районного маслихата "О бюджетах сельских округов Кербулакского района на 2019-2021 годы" от 9 января 2019 года № 42-237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5027</w:t>
      </w:r>
      <w:r>
        <w:rPr>
          <w:rFonts w:ascii="Times New Roman"/>
          <w:b w:val="false"/>
          <w:i w:val="false"/>
          <w:color w:val="000000"/>
          <w:sz w:val="28"/>
        </w:rPr>
        <w:t>, опубликован 30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Алтынемелского сельского округа на 2019-2021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32 783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4 975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27 808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13 271 тысяча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14 537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34 610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1 827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1 827 тысяч тенге.";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Когалинского сельского округа на 2019-2021 годы согласно приложениям 7, 8 и 9 к настоящему решению соответственно, в том числе на 2019 год в следующих объемах: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196 613 тысяч тенге, в том числе: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20 073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176 540 тысяч тенге, в том числе: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153 913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22 627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198 764 тысячи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2 151 тысяча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2 151 тысяча тенге.";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Талдыбулакского сельского округа на 2019-2021 годы согласно приложениям 10, 11 и 12 к настоящему решению соответственно, в том числе на 2019 год в следующих объемах: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20 115 тысячи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5 365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14 750 тысяч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2 193 тысячи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12 557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20 584 тысячи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469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469 тысяч тенге.";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Шубарского сельского округа на 2019-2021 годы согласно приложениям 13, 14 и 15 к настоящему решению соответственно, в том числе на 2019 год в следующих объемах: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56 598 тысяч тенге, в том числе: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4 805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51 793 тысячи тенге, в том числе: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36 292 тысячи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15 501 тысяча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57 370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772 тысячи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772 тысячи тенге.".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Кербулакского районного маслихата "По экономике и бюджету района, налогу, поддержке малого и среднего предпринимательства, коммунального хозяйства, озеленению и оказанию услуг населению".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19 сентября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50-279 "О внесении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изменений в решение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</w:tbl>
    <w:bookmarkStart w:name="z9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Алтынемелского сельского округа на 2019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ближашей школы и обратно в сельской местности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-1 827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19 сентября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50-279 "О внесении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изменений в решение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</w:tbl>
    <w:bookmarkStart w:name="z11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2019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196 613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-2 151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19 сентября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50-279 "О внесении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изменений в решение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</w:tbl>
    <w:bookmarkStart w:name="z12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2019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19 сентября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50-279 "О внесении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изменений в решение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</w:tbl>
    <w:bookmarkStart w:name="z142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Шубарского сельского округа на 2019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