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4dbb" w14:textId="75b4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9 января 2019 года № 41-1 "О бюджетах сельских округов Коксуского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13 июня 2019 года № 48-1. Зарегистрировано Департаментом юстиции Алматинской области 21 июня 2019 года № 5186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бюджетах сельских округов Коксуского района на 2019-2021 годы" от 9 января 2019 года № 41-1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5033</w:t>
      </w:r>
      <w:r>
        <w:rPr>
          <w:rFonts w:ascii="Times New Roman"/>
          <w:b w:val="false"/>
          <w:i w:val="false"/>
          <w:color w:val="000000"/>
          <w:sz w:val="28"/>
        </w:rPr>
        <w:t>, опубликован 5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Балпыкского сельского округа на 2019-2021 годы,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503 190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105 008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398 182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352 777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45 405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503 191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Жарлыозекского сельского округа на 2019-2021 годы, согласно приложениям 4, 5, 6 к настоящему решению соответственно, в том числе на 2019 год в следующих объемах: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114 146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6 456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107 690 тысяч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93 088 тысяч тенге;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14 602 тысячи тенге;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114 146 тысяч тенге;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Лабасинского сельского округа на 2019-2021 годы, согласно приложениям 7, 8, 9 к настоящему решению соответственно, в том числе на 2019 год в следующих объемах: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120 340 тысяч тенге, в том числе: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10 314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110 026 тысяч тенге, в том числе: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99 308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10 718 тысяч тенге;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120 340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Мукрынского сельского округа на 2019-2021 годы, согласно приложениям 10, 11, 12 к настоящему решению соответственно, в том числе на 2019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99 661 тысяча тенге, в том числе: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6 639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93 022 тысячи тенге, в том числе: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78 148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14 874 тысячи тенге;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99 870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209 тысяч тенге;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209 тысяч тенге.";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Муканчинского сельского округа на 2019-2021 годы, согласно приложениям 13, 14, 15 к настоящему решению соответственно, в том числе на 2019 год в следующих объемах: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48 908 тысяч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7 326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41 582 тысячи тенге, в том числе: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28 872 тысячи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12 710 тысяч тенге;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48 909 тысяч тенге;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Алгабасского сельского округа на 2019-2021 годы, согласно приложениям 16, 17, 18 к настоящему решению соответственно, в том числе на 2019 год в следующих объемах: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71 411 тысяча тенге, в том числе: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4 358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67 053 тысячи тенге, в том числе: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53 204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13 849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71 412 тысяч тенге;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Енбекшинского сельского округа на 2019-2021 годы, согласно приложениям 19, 20, 21 к настоящему решению соответственно, в том числе на 2019 год в следующих объемах: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64 556 тысяч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8 470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56 086 тысяч тенге, в том числе: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44 253 тысячи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11 833 тысячи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64 583 тысячи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 тысяч тенге.".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Гусенов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84"/>
        <w:gridCol w:w="5496"/>
      </w:tblGrid>
      <w:tr>
        <w:trPr>
          <w:trHeight w:val="30" w:hRule="atLeast"/>
        </w:trPr>
        <w:tc>
          <w:tcPr>
            <w:tcW w:w="8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"____" ___________ 2019 года № 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2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2019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7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9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0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5211"/>
        <w:gridCol w:w="2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1"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84"/>
        <w:gridCol w:w="5496"/>
      </w:tblGrid>
      <w:tr>
        <w:trPr>
          <w:trHeight w:val="30" w:hRule="atLeast"/>
        </w:trPr>
        <w:tc>
          <w:tcPr>
            <w:tcW w:w="8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"____" ___________ 2019 года № 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4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Жарлыозекского сельского округа на 2019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3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4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5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6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5211"/>
        <w:gridCol w:w="2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84"/>
        <w:gridCol w:w="5496"/>
      </w:tblGrid>
      <w:tr>
        <w:trPr>
          <w:trHeight w:val="30" w:hRule="atLeast"/>
        </w:trPr>
        <w:tc>
          <w:tcPr>
            <w:tcW w:w="8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"____" ___________ 2019 года № 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6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Лабасинского сельского округа на 2019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9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0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2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6"/>
        <w:gridCol w:w="466"/>
        <w:gridCol w:w="7807"/>
        <w:gridCol w:w="30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3"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84"/>
        <w:gridCol w:w="5496"/>
      </w:tblGrid>
      <w:tr>
        <w:trPr>
          <w:trHeight w:val="30" w:hRule="atLeast"/>
        </w:trPr>
        <w:tc>
          <w:tcPr>
            <w:tcW w:w="8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"____" ___________ 2019 года № 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9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Мукрынского сельского округа на 2019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6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84"/>
        <w:gridCol w:w="5496"/>
      </w:tblGrid>
      <w:tr>
        <w:trPr>
          <w:trHeight w:val="30" w:hRule="atLeast"/>
        </w:trPr>
        <w:tc>
          <w:tcPr>
            <w:tcW w:w="8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"____" ___________ 2019 года № 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21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Муканчинского сельского округа на 2019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2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5211"/>
        <w:gridCol w:w="2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84"/>
        <w:gridCol w:w="5496"/>
      </w:tblGrid>
      <w:tr>
        <w:trPr>
          <w:trHeight w:val="30" w:hRule="atLeast"/>
        </w:trPr>
        <w:tc>
          <w:tcPr>
            <w:tcW w:w="8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"____" ___________ 2019 года № 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24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2019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8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5211"/>
        <w:gridCol w:w="2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84"/>
        <w:gridCol w:w="5496"/>
      </w:tblGrid>
      <w:tr>
        <w:trPr>
          <w:trHeight w:val="30" w:hRule="atLeast"/>
        </w:trPr>
        <w:tc>
          <w:tcPr>
            <w:tcW w:w="8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"____" ___________ 2019 года № 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26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2019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4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6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4949"/>
        <w:gridCol w:w="25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7"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