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22e6" w14:textId="2b02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9 января 2019 года № 6-48-300 "О бюджетах города Жаркент и сельских округов Панфиловского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11 июня 2019 года № 6-55-335. Зарегистрировано Департаментом юстиции Алматинской области 14 июня 2019 года № 5171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2019-2021 годы" от 9 января 2019 года № 6-48-300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488 797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392 076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96 721 тысяча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96 721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489 391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594 тысячи тенге.";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2019-2021 годы согласно приложениям 4, 5 и 6 к настоящему решению соответственно, в том числе на 2019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23 100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3 570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19 530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7 308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12 222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23 100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2019-2021 годы согласно приложениям 7, 8 и 9 к настоящему решению соответственно, в том числе на 2019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31 814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6 529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25 285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9 542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15 743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32 801 тысяча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987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987 тысяч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2019-2021 годы согласно приложениям 10, 11 и 12 к настоящему решению соответственно, в том числе на 2019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25 712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7 621 тысяча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18 091 тысяча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4 098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13 993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25 713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2019-2021 годы согласно приложениям 13, 14 и 15 к настоящему решению соответственно, в том числе на 2019 год в следующих объемах: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22 674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7 432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15 242 тысячи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3 825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11 417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22 675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2019-2021 годы согласно приложениям 16, 17 и 18 к настоящему решению соответственно, в том числе на 2019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89 975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27 912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62 063 тысячи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56 331 тысяча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5 732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103 523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13 548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13 548 тысяч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2019-2021 годы согласно приложениям 19, 20 и 21 к настоящему решению соответственно, в том числе на 2019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62 437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6 861 тысяча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55 576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41 507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14 069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62 437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2019-2021 годы согласно приложениям 22, 23 и 24 к настоящему решению соответственно, в том числе на 2019 год в следующих объемах: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154 824 тысячи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33 442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121 382 тысячи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121 382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168 532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13 708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13 708 тысяч тенге.";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2019-2021 годы согласно приложениям 25, 26 и 27 к настоящему решению соответственно, в том числе на 2019 год в следующих объемах: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69 791 тысяча тенге, в том числе: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4 703 тысячи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65 088 тысяч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48 152 тысячи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16 936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70 169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378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378 тысяч тенге.";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2019-2021 годы согласно приложениям 28, 29 и 30 к настоящему решению соответственно, в том числе на 2019 год в следующих объемах: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31 813 тысяч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6 217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25 596 тысяч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10 125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15 471 тысяча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34 720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2 907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2 907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2019-2021 годы согласно приложениям 31, 32 и 33 к настоящему решению соответственно, в том числе на 2019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61 602 тысячи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3 057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58 545 тысяч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43 145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15 400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64 430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2 828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2 828 тысяч тенге.";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2019-2021 годы согласно приложениям 34, 35 и 36 к настоящему решению соответственно, в том числе на 2019 год в следующих объемах: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127 500 тысяч тенге, в том числе: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16 742 тысячи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110 758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100 006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10 752 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128 076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576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576 тысяч тенге.";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2019-2021 годы согласно приложениям 37, 38 и 39 к настоящему решению соответственно, в том числе на 2019 год в следующих объемах: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63 682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6 218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57 464 тысячи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41 606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15 858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67 048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3 366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3 366 тысяч тенге.";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2019-2021 годы согласно приложениям 40, 41 и 42 к настоящему решению соответственно, в том числе на 2019 год в следующих объемах: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33 233 тысячи тенге, в том числе: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9 470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23 763 тысячи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13 684 тысячи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10 079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39 435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6 202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6 202 тысячи тенге.".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Тулакбаев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3"/>
        <w:gridCol w:w="5477"/>
      </w:tblGrid>
      <w:tr>
        <w:trPr>
          <w:trHeight w:val="30" w:hRule="atLeast"/>
        </w:trPr>
        <w:tc>
          <w:tcPr>
            <w:tcW w:w="8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8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2019 год 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9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2019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1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2019 год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3"/>
        <w:gridCol w:w="5477"/>
      </w:tblGrid>
      <w:tr>
        <w:trPr>
          <w:trHeight w:val="30" w:hRule="atLeast"/>
        </w:trPr>
        <w:tc>
          <w:tcPr>
            <w:tcW w:w="8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3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 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4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2019 год 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6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2019 год 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7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2019 год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9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2019 год 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1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2019 год 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2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2019 год 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4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2019 год 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5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2019 год 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7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2019 год 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9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2019 год 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