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46d2" w14:textId="d364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9 января 2019 года № 6-48-300 "О бюджетах города Жаркент и сельских округов Панфиловского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20 сентября 2019 года № 6-60-356. Зарегистрировано Департаментом юстиции Алматинской области 27 сентября 2019 года № 5264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пунктом 4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бюджетах города Жаркент и сельских округов Панфиловского района на 2019-2021 годы" от 9 января 2019 года № 6-48-300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Жаркент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494 147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392 076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102 071 тысяча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102 071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500 382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6 235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6 235 тысяч тенге.";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Айдарлинского сельского округа на 2019-2021 годы согласно приложениям 4, 5 и 6 к настоящему решению соответственно, в том числе на 2019 год в следующих объемах: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23 100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3 570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19 530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7 308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12 222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23 350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250 тысяч тенге.";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Баскунчинского сельского округа на 2019-2021 годы согласно приложениям 7, 8 и 9 к настоящему решению соответственно, в том числе на 2019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31 083 тысячи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6 529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24 554 тысячи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8 811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15 743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32 920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1 837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1 837 тысяч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Бирликского сельского округа на 2019-2021 годы согласно приложениям 10, 11 и 12 к настоящему решению соответственно, в том числе на 2019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25 712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7 621 тысяча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18 091 тысяча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4 098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13 993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31 171 тысяча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5 459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5 459 тысяч тенге.";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Жаскентского сельского округа на 2019-2021 годы согласно приложениям 13, 14 и 15 к настоящему решению соответственно, в том числе на 2019 год в следующих объемах: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22 674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7 432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15 242 тысячи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3 825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11 417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27 656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4 982 тысячи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4 982 тысячи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Коктальского сельского округа на 2019-2021 годы согласно приложениям 16, 17 и 18 к настоящему решению соответственно, в том числе на 2019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92 765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27 912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64 853 тысячи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59 121 тысяча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5 732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115 574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22 809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22 809 тысяч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Конуроленского сельского округа на 2019-2021 годы согласно приложениям 19, 20 и 21 к настоящему решению соответственно, в том числе на 2019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64 646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6 861 тысяча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57 785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43 716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14 069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70 006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5 360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5 360 тысяч тенге.";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Пиджимского сельского округа на 2019-2021 годы согласно приложениям 22, 23 и 24 к настоящему решению соответственно, в том числе на 2019 год в следующих объемах: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162 543 тысячи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33 442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129 101 тысяча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129 101 тысяча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182 343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19 800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19 800 тысяч тенге.";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Сарыбельского сельского округа на 2019-2021 годы согласно приложениям 25, 26 и 27 к настоящему решению соответственно, в том числе на 2019 год в следующих объемах: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74 090 тысяч тенге, в том числе: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4 703 тысячи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69 387 тысяч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52 451 тысяча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16 936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75 408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1 318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1 318 тысяч тенге.";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Талдынского сельского округа на 2019-2021 годы согласно приложениям 28, 29 и 30 к настоящему решению соответственно, в том числе на 2019 год в следующих объемах: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31 813 тысяч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6 217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25 596 тысяч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10 125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15 471 тысяча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34 886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3 073 тысячи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3 073 тысячи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Улкенагашского сельского округа на 2019-2021 годы согласно приложениям 31, 32 и 33 к настоящему решению соответственно, в том числе на 2019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64 194 тысячи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3 057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61 137 тысяч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45 737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15 400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67 022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2 828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2 828 тысяч тенге.";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Улкеншыганского сельского округа на 2019-2021 годы согласно приложениям 34, 35 и 36 к настоящему решению соответственно, в том числе на 2019 год в следующих объемах: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132 611 тысяч тенге, в том числе: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16 742 тысячи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115 869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105 117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10 752 тысячи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136 676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4 065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4 065 тысяч тенге.";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Ушаральского сельского округа на 2019-2021 годы согласно приложениям 37, 38 и 39 к настоящему решению соответственно, в том числе на 2019 год в следующих объемах: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65 654 тысячи тенге, в том числе: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6 218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59 436 тысяч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43 578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15 858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69 663 тысячи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4 009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4 009 тысяч тенге.";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Шолакайского сельского округа на 2019-2021 годы согласно приложениям 40, 41 и 42 к настоящему решению соответственно, в том числе на 2019 год в следующих объемах: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32 244 тысячи тенге, в том числе: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9 470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22 774 тысячи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12 695 тысяч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10 079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41 104 тысячи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8 860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8 860 тысяч тенге.".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8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2019 год 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19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2019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1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2019 год 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3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 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3"/>
        <w:gridCol w:w="5477"/>
      </w:tblGrid>
      <w:tr>
        <w:trPr>
          <w:trHeight w:val="30" w:hRule="atLeast"/>
        </w:trPr>
        <w:tc>
          <w:tcPr>
            <w:tcW w:w="8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4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2019 год 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2019 года № 6-48-300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6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2019 год 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7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2019 год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3"/>
        <w:gridCol w:w="5477"/>
      </w:tblGrid>
      <w:tr>
        <w:trPr>
          <w:trHeight w:val="30" w:hRule="atLeast"/>
        </w:trPr>
        <w:tc>
          <w:tcPr>
            <w:tcW w:w="8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9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2019 год 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7"/>
        <w:gridCol w:w="5473"/>
      </w:tblGrid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1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2019 год 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2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2019 год 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4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2019 год 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сельских округов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5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2019 год 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7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2019 год 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00"/>
        <w:gridCol w:w="5480"/>
      </w:tblGrid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 2019 года № 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  <w:tr>
        <w:trPr>
          <w:trHeight w:val="30" w:hRule="atLeast"/>
        </w:trPr>
        <w:tc>
          <w:tcPr>
            <w:tcW w:w="8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6-48-300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города Жаркент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сельских округов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на 2019-2021 годы" </w:t>
            </w:r>
          </w:p>
        </w:tc>
      </w:tr>
    </w:tbl>
    <w:bookmarkStart w:name="z39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2019 год 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