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184e" w14:textId="d7918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Саркан и сельских округов Сарканского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23 января 2019 года № 54-222. Зарегистрировано Департаментом юстиции Алматинской области 24 января 2019 года № 5039.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Сарканский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Саркан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220 592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79 743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140 849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86 484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54 365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231 590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10 998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10 998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Сарканского районного маслихата Алматинской области от 18.12.2019 </w:t>
      </w:r>
      <w:r>
        <w:rPr>
          <w:rFonts w:ascii="Times New Roman"/>
          <w:b w:val="false"/>
          <w:i w:val="false"/>
          <w:color w:val="000000"/>
          <w:sz w:val="28"/>
        </w:rPr>
        <w:t>№ 71-285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Алмалинского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3"/>
    <w:bookmarkStart w:name="z3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68 694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62 718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47 321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15 397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69 804тысячи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1 427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1 427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Сарканского районного маслихата Алматинской области от 18.12.2019 </w:t>
      </w:r>
      <w:r>
        <w:rPr>
          <w:rFonts w:ascii="Times New Roman"/>
          <w:b w:val="false"/>
          <w:i w:val="false"/>
          <w:color w:val="000000"/>
          <w:sz w:val="28"/>
        </w:rPr>
        <w:t>№ 71-285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Екиашинского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5"/>
    <w:bookmarkStart w:name="z5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71 441 тысячи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4 192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67 249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13 249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54 000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72 942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1 501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1501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Сарканского районного маслихата Алматинской области от 18.12.2019 </w:t>
      </w:r>
      <w:r>
        <w:rPr>
          <w:rFonts w:ascii="Times New Roman"/>
          <w:b w:val="false"/>
          <w:i w:val="false"/>
          <w:color w:val="000000"/>
          <w:sz w:val="28"/>
        </w:rPr>
        <w:t>№ 71-285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Койлыкского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7"/>
    <w:bookmarkStart w:name="z7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67 939 тысяч тенге, в том числе: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6 803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61 136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46 295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14 841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72 735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4 796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4 796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Сарканского районного маслихата Алматинской области от 18.12.2019 </w:t>
      </w:r>
      <w:r>
        <w:rPr>
          <w:rFonts w:ascii="Times New Roman"/>
          <w:b w:val="false"/>
          <w:i w:val="false"/>
          <w:color w:val="000000"/>
          <w:sz w:val="28"/>
        </w:rPr>
        <w:t>№ 71-285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Лепсинского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9"/>
    <w:bookmarkStart w:name="z8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25 391 тысяча тенге, в том числе: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6 052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19 339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3 604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трансферты на развитие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15 735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29 261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3 870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3 870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Сарканского районного маслихата Алматинской области от 11.06.2019 </w:t>
      </w:r>
      <w:r>
        <w:rPr>
          <w:rFonts w:ascii="Times New Roman"/>
          <w:b w:val="false"/>
          <w:i w:val="false"/>
          <w:color w:val="000000"/>
          <w:sz w:val="28"/>
        </w:rPr>
        <w:t>№ 63-254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Черкасского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1"/>
    <w:bookmarkStart w:name="z10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25 799 тысяч тенге, в том числе: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6 779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19 020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2 733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16 287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27 053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1 254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1 254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Сарканского районного маслихата Алматинской области от 18.12.2019 </w:t>
      </w:r>
      <w:r>
        <w:rPr>
          <w:rFonts w:ascii="Times New Roman"/>
          <w:b w:val="false"/>
          <w:i w:val="false"/>
          <w:color w:val="000000"/>
          <w:sz w:val="28"/>
        </w:rPr>
        <w:t>№ 71-285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постоянную комиссию Сарканского районного маслихата "По сфере экономики, финансов, налогов и бюджета, развития малого и среднего предпринимательства, аграрных вопросов и экологии".</w:t>
      </w:r>
    </w:p>
    <w:bookmarkEnd w:id="13"/>
    <w:bookmarkStart w:name="z10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2019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Курмашев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3"/>
        <w:gridCol w:w="4757"/>
      </w:tblGrid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решением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"23"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11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Саркан на 2019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Сарканского районного маслихата Алматинской области от 18.12.2019 </w:t>
      </w:r>
      <w:r>
        <w:rPr>
          <w:rFonts w:ascii="Times New Roman"/>
          <w:b w:val="false"/>
          <w:i w:val="false"/>
          <w:color w:val="ff0000"/>
          <w:sz w:val="28"/>
        </w:rPr>
        <w:t>№ 71-285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2642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220 592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140 849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140 849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-10 998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3"/>
        <w:gridCol w:w="4757"/>
      </w:tblGrid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решением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"23"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1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Саркан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2642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7"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170 198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110 651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110 651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858"/>
        <w:gridCol w:w="23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"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7"/>
        <w:gridCol w:w="390"/>
        <w:gridCol w:w="390"/>
        <w:gridCol w:w="7146"/>
        <w:gridCol w:w="25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"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20"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3"/>
        <w:gridCol w:w="4757"/>
      </w:tblGrid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решением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"23"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1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Саркан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2642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858"/>
        <w:gridCol w:w="23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7"/>
        <w:gridCol w:w="390"/>
        <w:gridCol w:w="390"/>
        <w:gridCol w:w="7146"/>
        <w:gridCol w:w="25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25"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3"/>
        <w:gridCol w:w="4757"/>
      </w:tblGrid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решением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"23"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14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2019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Сарканского районного маслихата Алматинской области от 18.12.2019 </w:t>
      </w:r>
      <w:r>
        <w:rPr>
          <w:rFonts w:ascii="Times New Roman"/>
          <w:b w:val="false"/>
          <w:i w:val="false"/>
          <w:color w:val="ff0000"/>
          <w:sz w:val="28"/>
        </w:rPr>
        <w:t>№ 71-285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решением Сарканского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15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858"/>
        <w:gridCol w:w="23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7"/>
        <w:gridCol w:w="390"/>
        <w:gridCol w:w="390"/>
        <w:gridCol w:w="7146"/>
        <w:gridCol w:w="25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32"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3"/>
        <w:gridCol w:w="4757"/>
      </w:tblGrid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решением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"23"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16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2021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858"/>
        <w:gridCol w:w="23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7"/>
        <w:gridCol w:w="390"/>
        <w:gridCol w:w="390"/>
        <w:gridCol w:w="7146"/>
        <w:gridCol w:w="25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"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37"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3"/>
        <w:gridCol w:w="4757"/>
      </w:tblGrid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решением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"23"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18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Екиашинского сельского округа на 2019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Сарканского районного маслихата Алматинской области от 18.12.2019 </w:t>
      </w:r>
      <w:r>
        <w:rPr>
          <w:rFonts w:ascii="Times New Roman"/>
          <w:b w:val="false"/>
          <w:i w:val="false"/>
          <w:color w:val="ff0000"/>
          <w:sz w:val="28"/>
        </w:rPr>
        <w:t>№ 71-285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67 249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67 249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3"/>
        <w:gridCol w:w="4757"/>
      </w:tblGrid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решением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"23"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19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Екиашинского сельского округа на 2020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40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858"/>
        <w:gridCol w:w="23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"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7"/>
        <w:gridCol w:w="390"/>
        <w:gridCol w:w="390"/>
        <w:gridCol w:w="7146"/>
        <w:gridCol w:w="25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"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43"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3"/>
        <w:gridCol w:w="4757"/>
      </w:tblGrid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решением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"23"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0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Екиашинского сельского округа на 2021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45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858"/>
        <w:gridCol w:w="23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6"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7"/>
        <w:gridCol w:w="390"/>
        <w:gridCol w:w="390"/>
        <w:gridCol w:w="7146"/>
        <w:gridCol w:w="25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7"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48"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01"/>
        <w:gridCol w:w="4812"/>
      </w:tblGrid>
      <w:tr>
        <w:trPr>
          <w:trHeight w:val="30" w:hRule="atLeast"/>
        </w:trPr>
        <w:tc>
          <w:tcPr>
            <w:tcW w:w="8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решением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"23"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1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Койлыкского сельского округа на 2019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Сарканского районного маслихата Алматинской области от 18.12.2019 </w:t>
      </w:r>
      <w:r>
        <w:rPr>
          <w:rFonts w:ascii="Times New Roman"/>
          <w:b w:val="false"/>
          <w:i w:val="false"/>
          <w:color w:val="ff0000"/>
          <w:sz w:val="28"/>
        </w:rPr>
        <w:t>№ 71-285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решением Сарканского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2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Койлыкского сельского округа на 2020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51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858"/>
        <w:gridCol w:w="23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2"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7"/>
        <w:gridCol w:w="390"/>
        <w:gridCol w:w="390"/>
        <w:gridCol w:w="7146"/>
        <w:gridCol w:w="25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3"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54"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01"/>
        <w:gridCol w:w="4812"/>
      </w:tblGrid>
      <w:tr>
        <w:trPr>
          <w:trHeight w:val="30" w:hRule="atLeast"/>
        </w:trPr>
        <w:tc>
          <w:tcPr>
            <w:tcW w:w="8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решением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"23"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3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Койлыкского сельского округа на 2021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56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858"/>
        <w:gridCol w:w="23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7"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7"/>
        <w:gridCol w:w="390"/>
        <w:gridCol w:w="390"/>
        <w:gridCol w:w="7146"/>
        <w:gridCol w:w="25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8"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59"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01"/>
        <w:gridCol w:w="4812"/>
      </w:tblGrid>
      <w:tr>
        <w:trPr>
          <w:trHeight w:val="30" w:hRule="atLeast"/>
        </w:trPr>
        <w:tc>
          <w:tcPr>
            <w:tcW w:w="8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решением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"23"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4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Лепсинского сельского округа на 2019 год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Сарканского районного маслихата Алматинской области от 11.06.2019 </w:t>
      </w:r>
      <w:r>
        <w:rPr>
          <w:rFonts w:ascii="Times New Roman"/>
          <w:b w:val="false"/>
          <w:i w:val="false"/>
          <w:color w:val="ff0000"/>
          <w:sz w:val="28"/>
        </w:rPr>
        <w:t>№ 63-254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-3 870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01"/>
        <w:gridCol w:w="4812"/>
      </w:tblGrid>
      <w:tr>
        <w:trPr>
          <w:trHeight w:val="30" w:hRule="atLeast"/>
        </w:trPr>
        <w:tc>
          <w:tcPr>
            <w:tcW w:w="8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решением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"23"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5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Екиашинского сельского округа на 2020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62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858"/>
        <w:gridCol w:w="23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3"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7"/>
        <w:gridCol w:w="390"/>
        <w:gridCol w:w="390"/>
        <w:gridCol w:w="7146"/>
        <w:gridCol w:w="25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4"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65"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01"/>
        <w:gridCol w:w="4812"/>
      </w:tblGrid>
      <w:tr>
        <w:trPr>
          <w:trHeight w:val="30" w:hRule="atLeast"/>
        </w:trPr>
        <w:tc>
          <w:tcPr>
            <w:tcW w:w="8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решением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"23"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6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Екиашинского сельского округа на 2021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67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858"/>
        <w:gridCol w:w="23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8"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7"/>
        <w:gridCol w:w="390"/>
        <w:gridCol w:w="390"/>
        <w:gridCol w:w="7146"/>
        <w:gridCol w:w="25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9"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70"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01"/>
        <w:gridCol w:w="4812"/>
      </w:tblGrid>
      <w:tr>
        <w:trPr>
          <w:trHeight w:val="30" w:hRule="atLeast"/>
        </w:trPr>
        <w:tc>
          <w:tcPr>
            <w:tcW w:w="8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решением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"23"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7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Черкасского сельского округа на 2019 год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Сарканского районного маслихата Алматинской области от 18.12.2019 </w:t>
      </w:r>
      <w:r>
        <w:rPr>
          <w:rFonts w:ascii="Times New Roman"/>
          <w:b w:val="false"/>
          <w:i w:val="false"/>
          <w:color w:val="ff0000"/>
          <w:sz w:val="28"/>
        </w:rPr>
        <w:t>№ 71-285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01"/>
        <w:gridCol w:w="4812"/>
      </w:tblGrid>
      <w:tr>
        <w:trPr>
          <w:trHeight w:val="30" w:hRule="atLeast"/>
        </w:trPr>
        <w:tc>
          <w:tcPr>
            <w:tcW w:w="8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решением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"23"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9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Черкасского сельского округа на 2020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73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858"/>
        <w:gridCol w:w="23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4"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7"/>
        <w:gridCol w:w="390"/>
        <w:gridCol w:w="390"/>
        <w:gridCol w:w="7146"/>
        <w:gridCol w:w="25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5"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76"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01"/>
        <w:gridCol w:w="4812"/>
      </w:tblGrid>
      <w:tr>
        <w:trPr>
          <w:trHeight w:val="30" w:hRule="atLeast"/>
        </w:trPr>
        <w:tc>
          <w:tcPr>
            <w:tcW w:w="8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решением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"23"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30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Черкасского сельского округа на 2021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78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858"/>
        <w:gridCol w:w="23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9"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7"/>
        <w:gridCol w:w="390"/>
        <w:gridCol w:w="390"/>
        <w:gridCol w:w="7146"/>
        <w:gridCol w:w="25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0"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81"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