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623e7" w14:textId="da623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Талгарского районного маслихата от 10 января 2019 года № 39-180 "О бюджетах города Талгар и сельских округов Талгарского района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Талгарского районного маслихата Алматинской области от 3 апреля 2019 года № 43-203. Зарегистрировано Департаментом юстиции Алматинской области 18 апреля 2019 года № 5119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104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Талгарский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Талгарского районного маслихата "О бюджетах города Талгар и сельских округов Талгарского района на 2019-2021 годы" от 10 января 2019 года № 39-180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5030</w:t>
      </w:r>
      <w:r>
        <w:rPr>
          <w:rFonts w:ascii="Times New Roman"/>
          <w:b w:val="false"/>
          <w:i w:val="false"/>
          <w:color w:val="000000"/>
          <w:sz w:val="28"/>
        </w:rPr>
        <w:t>, опубликован 1 февраля 2019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Талгар на 2019-2021 годы, согласно приложениям 1, 2, 3 к настоящему решению соответственно, в том числе на 2019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669 949 тысяч тенге, в том числе: 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649 507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20 442 тысячи тенге, в том числе: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20 442 тысячи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676 913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6 964 тысячи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6 964 тысячи тенге.";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Алатауского сельского округа на 2019-2021 годы, согласно приложениям 4, 5, 6 к настоящему решению соответственно, в том числе на 2019 год в следующих объемах: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99 070 тысяч тенге, в том числе: 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85 060 тысяч тенге;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14 010 тысяч тенге, в том числе: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14 010 тысяч тенге;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100 685 тысяч тенге;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1 615 тысяч тенге;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1 615 тысяч тенге.";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Белбулакского сельского округа на 2019-2021 годы, согласно приложениям 7, 8, 9 к настоящему решению соответственно, в том числе на 2019 год в следующих объемах: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142 013 тысяч тенге, в том числе: 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125 000 тысяч тенге;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17 013 тысяч тенге, в том числе: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17 013 тысяч тенге;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154 044 тысячи тенге;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12 031 тысяча тенге;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12 031 тысяча тенге.";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Бесагашского сельского округа на 2019-2021 годы, согласно приложениям 10, 11, 12 к настоящему решению соответственно, в том числе на 2019 год в следующих объемах: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168 460 тысяч тенге, в том числе: 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148 749 тысяч тенге;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19 711 тысяч тенге, в том числе: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19 711 тысяч тенге;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173 369 тысяч тенге;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4 909 тысяч тенге;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4 909 тысяч тенге.";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Бескайнарского сельского округа на 2019-2021 годы, согласно приложениям 13, 14, 15 к настоящему решению соответственно, в том числе на 2019 год в следующих объемах: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25 043 тысячи тенге, в том числе: 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19 776 тысяч тенге;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5 267 тысяч тенге, в том числе: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5 267 тысяч тенге;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26 205 тысяч тенге;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1 162 тысячи тенге;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1 162 тысячи тенге.";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бюджет Гулдалинского сельского округа на 2019-2021 годы, согласно приложениям 16, 17, 18 к настоящему решению соответственно, в том числе на 2019 год в следующих объемах: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120 803 тысячи тенге, в том числе: 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110 188 тысяч тенге;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10 615 тысяч тенге, в том числе: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10 615 тысяч тенге;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140 889 тысяч тенге;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20 086 тысяч тенге;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20 086 тысяч тенге.";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Кендалинского сельского округа на 2019-2021 годы, согласно приложениям 19, 20, 21 к настоящему решению соответственно, в том числе на 2019 год в следующих объемах: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100 910 тысяч тенге, в том числе: 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92 614 тысяч тенге;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8 296 тысяч тенге, в том числе: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8 296 тысяч тенге;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106 484 тысячи тенге;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5 574 тысячи тенге;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5 574 тысячи тенге.";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бюджет Кайнарского сельского округа на 2019-2021 годы, согласно приложениям 22, 23, 24 к настоящему решению соответственно, в том числе на 2019 год в следующих объемах: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76 310 тысяч тенге, в том числе: 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61 310 тысяч тенге;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15 000 тысяч тенге, в том числе: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15 000 тысяч тенге;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78 378 тысяч тенге;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2 068 тысяч тенге;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2 068 тысяч тенге.";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Нуринского сельского округа на 2019-2021 годы, согласно приложениям 25, 26, 27 к настоящему решению соответственно, в том числе на 2019 год в следующих объемах: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40 397 тысяч тенге, в том числе: 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22 420 тысяч тенге;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17 977 тысяч тенге, в том числе: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17 977 тысяч тенге;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41 524 тысячи тенге;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тысяч тенге;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1 127 тысяч тенге;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1 127 тысяч тенге.";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Утвердить бюджет Панфиловского сельского округа на 2019-2021 годы, согласно приложениям 28, 29, 30 к настоящему решению соответственно, в том числе на 2019 год в следующих объемах: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201 478 тысяч тенге, в том числе: </w:t>
      </w:r>
    </w:p>
    <w:bookmarkEnd w:id="138"/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171 516 тысяч тенге;</w:t>
      </w:r>
    </w:p>
    <w:bookmarkEnd w:id="139"/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40"/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41"/>
    <w:bookmarkStart w:name="z15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29 962 тысячи тенге, в том числе:</w:t>
      </w:r>
    </w:p>
    <w:bookmarkEnd w:id="142"/>
    <w:bookmarkStart w:name="z15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29 962 тысячи тенге;</w:t>
      </w:r>
    </w:p>
    <w:bookmarkEnd w:id="143"/>
    <w:bookmarkStart w:name="z15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144"/>
    <w:bookmarkStart w:name="z15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209 328 тысяч тенге;</w:t>
      </w:r>
    </w:p>
    <w:bookmarkEnd w:id="145"/>
    <w:bookmarkStart w:name="z15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46"/>
    <w:bookmarkStart w:name="z15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47"/>
    <w:bookmarkStart w:name="z15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48"/>
    <w:bookmarkStart w:name="z15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49"/>
    <w:bookmarkStart w:name="z15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7 850 тысяч тенге;</w:t>
      </w:r>
    </w:p>
    <w:bookmarkEnd w:id="150"/>
    <w:bookmarkStart w:name="z15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</w:t>
      </w:r>
    </w:p>
    <w:bookmarkEnd w:id="151"/>
    <w:bookmarkStart w:name="z16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7 850 тысяч тенге.";</w:t>
      </w:r>
    </w:p>
    <w:bookmarkEnd w:id="152"/>
    <w:bookmarkStart w:name="z16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Туздыбастауского сельского округа на 2019-2021 годы, согласно приложениям 31, 32, 33 к настоящему решению соответственно, в том числе на 2019 год в следующих объемах:</w:t>
      </w:r>
    </w:p>
    <w:bookmarkEnd w:id="153"/>
    <w:bookmarkStart w:name="z16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140 433 тысячи тенге, в том числе: </w:t>
      </w:r>
    </w:p>
    <w:bookmarkEnd w:id="154"/>
    <w:bookmarkStart w:name="z16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125 451 тысяча тенге;</w:t>
      </w:r>
    </w:p>
    <w:bookmarkEnd w:id="155"/>
    <w:bookmarkStart w:name="z16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56"/>
    <w:bookmarkStart w:name="z16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57"/>
    <w:bookmarkStart w:name="z16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14 982 тысячи тенге, в том числе:</w:t>
      </w:r>
    </w:p>
    <w:bookmarkEnd w:id="158"/>
    <w:bookmarkStart w:name="z16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14 982 тысячи тенге;</w:t>
      </w:r>
    </w:p>
    <w:bookmarkEnd w:id="159"/>
    <w:bookmarkStart w:name="z16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160"/>
    <w:bookmarkStart w:name="z16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142 191 тысяча тенге;</w:t>
      </w:r>
    </w:p>
    <w:bookmarkEnd w:id="161"/>
    <w:bookmarkStart w:name="z17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62"/>
    <w:bookmarkStart w:name="z17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63"/>
    <w:bookmarkStart w:name="z17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64"/>
    <w:bookmarkStart w:name="z17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65"/>
    <w:bookmarkStart w:name="z17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1 758 тысяч тенге;</w:t>
      </w:r>
    </w:p>
    <w:bookmarkEnd w:id="166"/>
    <w:bookmarkStart w:name="z17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1 758 тысяч тенге.".</w:t>
      </w:r>
    </w:p>
    <w:bookmarkEnd w:id="167"/>
    <w:bookmarkStart w:name="z17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соответственно.</w:t>
      </w:r>
    </w:p>
    <w:bookmarkEnd w:id="168"/>
    <w:bookmarkStart w:name="z17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Талгарского районного маслихата "По вопросам социально-экономического развития, тарифной политики, развития малого и среднего предпринимательства и бюджета".</w:t>
      </w:r>
    </w:p>
    <w:bookmarkEnd w:id="169"/>
    <w:bookmarkStart w:name="z17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17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Талгарского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Исабаев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Талгарского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Енкебайулы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35"/>
        <w:gridCol w:w="5445"/>
      </w:tblGrid>
      <w:tr>
        <w:trPr>
          <w:trHeight w:val="30" w:hRule="atLeast"/>
        </w:trPr>
        <w:tc>
          <w:tcPr>
            <w:tcW w:w="86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Талгарского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"03" апреля 2019 года № 43-203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внесении изменений в 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Талгарского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10 января 2019 года № 39-180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города Талгар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сельских округов Талгарского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на 2019-2021 годы"</w:t>
            </w:r>
          </w:p>
        </w:tc>
      </w:tr>
      <w:tr>
        <w:trPr>
          <w:trHeight w:val="30" w:hRule="atLeast"/>
        </w:trPr>
        <w:tc>
          <w:tcPr>
            <w:tcW w:w="86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Талгарского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2019 года № 39-180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города Талгар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сельских округов Талгарского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2019-2021 годы"</w:t>
            </w:r>
          </w:p>
        </w:tc>
      </w:tr>
    </w:tbl>
    <w:bookmarkStart w:name="z198" w:id="1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Талгар на 2019 год</w:t>
      </w:r>
    </w:p>
    <w:bookmarkEnd w:id="1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788"/>
        <w:gridCol w:w="1152"/>
        <w:gridCol w:w="253"/>
        <w:gridCol w:w="3286"/>
        <w:gridCol w:w="4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669 949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649 507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326 324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326 324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323 183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15 644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304 881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20 442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20 442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0"/>
        <w:gridCol w:w="32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676 913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177 511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175 376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175 376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175 376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123 493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123 493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123 493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345 964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345 964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345 964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345 964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6"/>
        <w:gridCol w:w="1950"/>
        <w:gridCol w:w="1256"/>
        <w:gridCol w:w="1950"/>
        <w:gridCol w:w="3702"/>
        <w:gridCol w:w="21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6"/>
        <w:gridCol w:w="486"/>
        <w:gridCol w:w="486"/>
        <w:gridCol w:w="486"/>
        <w:gridCol w:w="6512"/>
        <w:gridCol w:w="38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4. Сальдо по операциям с финансовыми активами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0"/>
        <w:gridCol w:w="517"/>
        <w:gridCol w:w="517"/>
        <w:gridCol w:w="517"/>
        <w:gridCol w:w="4311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6"/>
        <w:gridCol w:w="1577"/>
        <w:gridCol w:w="1016"/>
        <w:gridCol w:w="1577"/>
        <w:gridCol w:w="3746"/>
        <w:gridCol w:w="33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-6 964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6 964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9"/>
        <w:gridCol w:w="2388"/>
        <w:gridCol w:w="1539"/>
        <w:gridCol w:w="338"/>
        <w:gridCol w:w="1967"/>
        <w:gridCol w:w="45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6 964</w:t>
            </w:r>
          </w:p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6 964</w:t>
            </w:r>
          </w:p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35"/>
        <w:gridCol w:w="5445"/>
      </w:tblGrid>
      <w:tr>
        <w:trPr>
          <w:trHeight w:val="30" w:hRule="atLeast"/>
        </w:trPr>
        <w:tc>
          <w:tcPr>
            <w:tcW w:w="86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Талгарского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"03" апреля 2019 года № 43-203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внесении изменений в 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Талгарского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10 января 2019 года № 39-180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города Талгар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сельских округов Талгарского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на 2019-2021 годы"</w:t>
            </w:r>
          </w:p>
        </w:tc>
      </w:tr>
      <w:tr>
        <w:trPr>
          <w:trHeight w:val="30" w:hRule="atLeast"/>
        </w:trPr>
        <w:tc>
          <w:tcPr>
            <w:tcW w:w="86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Талгарского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2019 года № 39-180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города Талгар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сельских округов Талгарского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2019-2021 годы"</w:t>
            </w:r>
          </w:p>
        </w:tc>
      </w:tr>
    </w:tbl>
    <w:bookmarkStart w:name="z216" w:id="1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Алатауского сельского округа на 2019 год</w:t>
      </w:r>
    </w:p>
    <w:bookmarkEnd w:id="1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887"/>
        <w:gridCol w:w="1215"/>
        <w:gridCol w:w="267"/>
        <w:gridCol w:w="3466"/>
        <w:gridCol w:w="42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619"/>
        <w:gridCol w:w="1304"/>
        <w:gridCol w:w="1304"/>
        <w:gridCol w:w="5605"/>
        <w:gridCol w:w="25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100 685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25 597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25 597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25 597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24 577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13 038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13 038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13 038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13 038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46 635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46 635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46 635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46 635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6"/>
        <w:gridCol w:w="1950"/>
        <w:gridCol w:w="1256"/>
        <w:gridCol w:w="1950"/>
        <w:gridCol w:w="3702"/>
        <w:gridCol w:w="21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6"/>
        <w:gridCol w:w="486"/>
        <w:gridCol w:w="486"/>
        <w:gridCol w:w="486"/>
        <w:gridCol w:w="6512"/>
        <w:gridCol w:w="38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4. Сальдо по операциям с финансовыми активами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0"/>
        <w:gridCol w:w="517"/>
        <w:gridCol w:w="517"/>
        <w:gridCol w:w="517"/>
        <w:gridCol w:w="4311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6"/>
        <w:gridCol w:w="1577"/>
        <w:gridCol w:w="1016"/>
        <w:gridCol w:w="1577"/>
        <w:gridCol w:w="3746"/>
        <w:gridCol w:w="33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3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-1 615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1 615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5"/>
        <w:gridCol w:w="2475"/>
        <w:gridCol w:w="1595"/>
        <w:gridCol w:w="350"/>
        <w:gridCol w:w="2039"/>
        <w:gridCol w:w="42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</w:t>
            </w:r>
          </w:p>
        </w:tc>
      </w:tr>
      <w:tr>
        <w:trPr>
          <w:trHeight w:val="30" w:hRule="atLeast"/>
        </w:trPr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</w:t>
            </w:r>
          </w:p>
        </w:tc>
      </w:tr>
      <w:tr>
        <w:trPr>
          <w:trHeight w:val="30" w:hRule="atLeast"/>
        </w:trPr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35"/>
        <w:gridCol w:w="5445"/>
      </w:tblGrid>
      <w:tr>
        <w:trPr>
          <w:trHeight w:val="30" w:hRule="atLeast"/>
        </w:trPr>
        <w:tc>
          <w:tcPr>
            <w:tcW w:w="86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Талгарского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"03" апреля 2019 года № 43-203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внесении изменений в 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Талгарского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10 января 2019 года № 39-180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города Талгар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сельских округов Талгарского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на 2019-2021 годы"</w:t>
            </w:r>
          </w:p>
        </w:tc>
      </w:tr>
      <w:tr>
        <w:trPr>
          <w:trHeight w:val="30" w:hRule="atLeast"/>
        </w:trPr>
        <w:tc>
          <w:tcPr>
            <w:tcW w:w="86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Талгарского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2019 года № 39-180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города Талгар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сельских округов Талгарского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2019-2021 годы"</w:t>
            </w:r>
          </w:p>
        </w:tc>
      </w:tr>
    </w:tbl>
    <w:bookmarkStart w:name="z234" w:id="1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Белбулакского сельского округа на 2019 год</w:t>
      </w:r>
    </w:p>
    <w:bookmarkEnd w:id="1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788"/>
        <w:gridCol w:w="1152"/>
        <w:gridCol w:w="253"/>
        <w:gridCol w:w="3286"/>
        <w:gridCol w:w="4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142 013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125 000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66 297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66 297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58 703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50 653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619"/>
        <w:gridCol w:w="1304"/>
        <w:gridCol w:w="1304"/>
        <w:gridCol w:w="5605"/>
        <w:gridCol w:w="25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154 044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29 907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29 907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29 907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26 167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15 887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15 887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15 887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15 887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6"/>
        <w:gridCol w:w="1950"/>
        <w:gridCol w:w="1256"/>
        <w:gridCol w:w="1950"/>
        <w:gridCol w:w="3702"/>
        <w:gridCol w:w="21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6"/>
        <w:gridCol w:w="486"/>
        <w:gridCol w:w="486"/>
        <w:gridCol w:w="486"/>
        <w:gridCol w:w="6512"/>
        <w:gridCol w:w="38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4. Сальдо по операциям с финансовыми активами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0"/>
        <w:gridCol w:w="517"/>
        <w:gridCol w:w="517"/>
        <w:gridCol w:w="517"/>
        <w:gridCol w:w="4311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2"/>
        <w:gridCol w:w="1508"/>
        <w:gridCol w:w="972"/>
        <w:gridCol w:w="1508"/>
        <w:gridCol w:w="3583"/>
        <w:gridCol w:w="37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-12 031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12 031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8"/>
        <w:gridCol w:w="2309"/>
        <w:gridCol w:w="1488"/>
        <w:gridCol w:w="327"/>
        <w:gridCol w:w="1902"/>
        <w:gridCol w:w="47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12031</w:t>
            </w: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12031</w:t>
            </w: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35"/>
        <w:gridCol w:w="5445"/>
      </w:tblGrid>
      <w:tr>
        <w:trPr>
          <w:trHeight w:val="30" w:hRule="atLeast"/>
        </w:trPr>
        <w:tc>
          <w:tcPr>
            <w:tcW w:w="86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Талгарского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"03" апреля 2019 года № 43-203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внесении изменений в 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Талгарского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10 января 2019 года № 39-180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города Талгар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сельских округов Талгарского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на 2019-2021 годы"</w:t>
            </w:r>
          </w:p>
        </w:tc>
      </w:tr>
      <w:tr>
        <w:trPr>
          <w:trHeight w:val="30" w:hRule="atLeast"/>
        </w:trPr>
        <w:tc>
          <w:tcPr>
            <w:tcW w:w="86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Талгарского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2019 года № 39-180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города Талгар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сельских округов Талгарского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2019-2021 годы"</w:t>
            </w:r>
          </w:p>
        </w:tc>
      </w:tr>
    </w:tbl>
    <w:bookmarkStart w:name="z252" w:id="1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Бесагашского сельского округа на 2019 год</w:t>
      </w:r>
    </w:p>
    <w:bookmarkEnd w:id="1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788"/>
        <w:gridCol w:w="1152"/>
        <w:gridCol w:w="253"/>
        <w:gridCol w:w="3286"/>
        <w:gridCol w:w="4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168 460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148 749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74 000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74 000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74 749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69 485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19 711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19 711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19 711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619"/>
        <w:gridCol w:w="1304"/>
        <w:gridCol w:w="1304"/>
        <w:gridCol w:w="5605"/>
        <w:gridCol w:w="25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173 369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33 596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33 596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33 596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32 375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19 297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19 297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19 297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18 828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18 828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18 828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18 828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91 101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91 101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91 101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91 101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6"/>
        <w:gridCol w:w="1950"/>
        <w:gridCol w:w="1256"/>
        <w:gridCol w:w="1950"/>
        <w:gridCol w:w="3702"/>
        <w:gridCol w:w="21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6"/>
        <w:gridCol w:w="486"/>
        <w:gridCol w:w="486"/>
        <w:gridCol w:w="486"/>
        <w:gridCol w:w="6512"/>
        <w:gridCol w:w="38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4. Сальдо по операциям с финансовыми активами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0"/>
        <w:gridCol w:w="517"/>
        <w:gridCol w:w="517"/>
        <w:gridCol w:w="517"/>
        <w:gridCol w:w="4311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6"/>
        <w:gridCol w:w="1577"/>
        <w:gridCol w:w="1016"/>
        <w:gridCol w:w="1577"/>
        <w:gridCol w:w="3746"/>
        <w:gridCol w:w="33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-4 909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4 909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9"/>
        <w:gridCol w:w="2388"/>
        <w:gridCol w:w="1539"/>
        <w:gridCol w:w="338"/>
        <w:gridCol w:w="1967"/>
        <w:gridCol w:w="45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4 909</w:t>
            </w:r>
          </w:p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4 909</w:t>
            </w:r>
          </w:p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4 909</w:t>
            </w:r>
          </w:p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35"/>
        <w:gridCol w:w="5445"/>
      </w:tblGrid>
      <w:tr>
        <w:trPr>
          <w:trHeight w:val="30" w:hRule="atLeast"/>
        </w:trPr>
        <w:tc>
          <w:tcPr>
            <w:tcW w:w="86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Талгарского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"03" апреля 2019 года № 43-203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внесении изменений в 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Талгарского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10 января 2019 года № 39-180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города Талгар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сельских округов Талгарского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на 2019-2021 годы"</w:t>
            </w:r>
          </w:p>
        </w:tc>
      </w:tr>
      <w:tr>
        <w:trPr>
          <w:trHeight w:val="30" w:hRule="atLeast"/>
        </w:trPr>
        <w:tc>
          <w:tcPr>
            <w:tcW w:w="86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Талгарского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2019 года № 39-180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города Талгар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сельских округов Талгарского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на 2019-2021 годы"</w:t>
            </w:r>
          </w:p>
        </w:tc>
      </w:tr>
    </w:tbl>
    <w:bookmarkStart w:name="z270" w:id="1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Бескайнарского сельского округа на 2019 год</w:t>
      </w:r>
    </w:p>
    <w:bookmarkEnd w:id="1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887"/>
        <w:gridCol w:w="1215"/>
        <w:gridCol w:w="267"/>
        <w:gridCol w:w="3466"/>
        <w:gridCol w:w="42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25 043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19 776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636"/>
        <w:gridCol w:w="1342"/>
        <w:gridCol w:w="1342"/>
        <w:gridCol w:w="5766"/>
        <w:gridCol w:w="22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26 205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15 775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15 775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15 775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6"/>
        <w:gridCol w:w="1950"/>
        <w:gridCol w:w="1256"/>
        <w:gridCol w:w="1950"/>
        <w:gridCol w:w="3702"/>
        <w:gridCol w:w="21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6"/>
        <w:gridCol w:w="486"/>
        <w:gridCol w:w="486"/>
        <w:gridCol w:w="486"/>
        <w:gridCol w:w="6512"/>
        <w:gridCol w:w="38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4. Сальдо по операциям с финансовыми активами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0"/>
        <w:gridCol w:w="517"/>
        <w:gridCol w:w="517"/>
        <w:gridCol w:w="517"/>
        <w:gridCol w:w="4311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6"/>
        <w:gridCol w:w="1577"/>
        <w:gridCol w:w="1016"/>
        <w:gridCol w:w="1577"/>
        <w:gridCol w:w="3746"/>
        <w:gridCol w:w="33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-1 162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1 162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9"/>
        <w:gridCol w:w="2388"/>
        <w:gridCol w:w="1539"/>
        <w:gridCol w:w="338"/>
        <w:gridCol w:w="1967"/>
        <w:gridCol w:w="45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1 162</w:t>
            </w:r>
          </w:p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1 162</w:t>
            </w:r>
          </w:p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35"/>
        <w:gridCol w:w="5445"/>
      </w:tblGrid>
      <w:tr>
        <w:trPr>
          <w:trHeight w:val="30" w:hRule="atLeast"/>
        </w:trPr>
        <w:tc>
          <w:tcPr>
            <w:tcW w:w="86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Талгарского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"03" апреля 2019 года № 43-203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внесении изменений в 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Талгарского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10 января 2019 года № 39-180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города Талгар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сельских округов Талгарского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на 2019-2021 годы"</w:t>
            </w:r>
          </w:p>
        </w:tc>
      </w:tr>
      <w:tr>
        <w:trPr>
          <w:trHeight w:val="30" w:hRule="atLeast"/>
        </w:trPr>
        <w:tc>
          <w:tcPr>
            <w:tcW w:w="86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Талгарского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2019 года № 39-180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города Талгар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сельских округов Талгарского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на 2019-2021 годы"</w:t>
            </w:r>
          </w:p>
        </w:tc>
      </w:tr>
    </w:tbl>
    <w:bookmarkStart w:name="z288" w:id="1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Гулдалинского сельского округа на 2019 год</w:t>
      </w:r>
    </w:p>
    <w:bookmarkEnd w:id="1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788"/>
        <w:gridCol w:w="1152"/>
        <w:gridCol w:w="253"/>
        <w:gridCol w:w="3286"/>
        <w:gridCol w:w="4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120 803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110 188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37 850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37 850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72 338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65 663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10 615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10 615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619"/>
        <w:gridCol w:w="1304"/>
        <w:gridCol w:w="1304"/>
        <w:gridCol w:w="5605"/>
        <w:gridCol w:w="25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140 889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29 930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29 930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29 930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17 956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77 204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77 204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77 204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77 203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6"/>
        <w:gridCol w:w="1950"/>
        <w:gridCol w:w="1256"/>
        <w:gridCol w:w="1950"/>
        <w:gridCol w:w="3702"/>
        <w:gridCol w:w="21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6"/>
        <w:gridCol w:w="486"/>
        <w:gridCol w:w="486"/>
        <w:gridCol w:w="486"/>
        <w:gridCol w:w="6512"/>
        <w:gridCol w:w="38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4. Сальдо по операциям с финансовыми активами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0"/>
        <w:gridCol w:w="517"/>
        <w:gridCol w:w="517"/>
        <w:gridCol w:w="517"/>
        <w:gridCol w:w="4311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2"/>
        <w:gridCol w:w="1508"/>
        <w:gridCol w:w="972"/>
        <w:gridCol w:w="1508"/>
        <w:gridCol w:w="3583"/>
        <w:gridCol w:w="37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-20 086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20 086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8"/>
        <w:gridCol w:w="2309"/>
        <w:gridCol w:w="1488"/>
        <w:gridCol w:w="327"/>
        <w:gridCol w:w="1902"/>
        <w:gridCol w:w="47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20086</w:t>
            </w: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20086</w:t>
            </w: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35"/>
        <w:gridCol w:w="5445"/>
      </w:tblGrid>
      <w:tr>
        <w:trPr>
          <w:trHeight w:val="30" w:hRule="atLeast"/>
        </w:trPr>
        <w:tc>
          <w:tcPr>
            <w:tcW w:w="86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Талгарского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"03" апреля 2019 года № 43-203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внесении изменений в 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Талгарского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10 января 2019 года № 39-180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города Талгар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сельских округов Талгарского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на 2019-2021 годы"</w:t>
            </w:r>
          </w:p>
        </w:tc>
      </w:tr>
      <w:tr>
        <w:trPr>
          <w:trHeight w:val="30" w:hRule="atLeast"/>
        </w:trPr>
        <w:tc>
          <w:tcPr>
            <w:tcW w:w="86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Талгарского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2019 года № 39-180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города Талгар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сельских округов Талгарского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2019-2021 годы"</w:t>
            </w:r>
          </w:p>
        </w:tc>
      </w:tr>
    </w:tbl>
    <w:bookmarkStart w:name="z306" w:id="1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Кендалинского сельского округа на 2019год</w:t>
      </w:r>
    </w:p>
    <w:bookmarkEnd w:id="1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788"/>
        <w:gridCol w:w="1152"/>
        <w:gridCol w:w="253"/>
        <w:gridCol w:w="3286"/>
        <w:gridCol w:w="4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100 910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92 614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50 817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50 817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41 797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2 805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3 025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35 967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619"/>
        <w:gridCol w:w="1304"/>
        <w:gridCol w:w="1304"/>
        <w:gridCol w:w="5605"/>
        <w:gridCol w:w="25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106 484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22 611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22 611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22 611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21 796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64 393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64 393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64 393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64 392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6"/>
        <w:gridCol w:w="1950"/>
        <w:gridCol w:w="1256"/>
        <w:gridCol w:w="1950"/>
        <w:gridCol w:w="3702"/>
        <w:gridCol w:w="21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6"/>
        <w:gridCol w:w="486"/>
        <w:gridCol w:w="486"/>
        <w:gridCol w:w="486"/>
        <w:gridCol w:w="6512"/>
        <w:gridCol w:w="38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4. Сальдо по операциям с финансовыми активами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0"/>
        <w:gridCol w:w="517"/>
        <w:gridCol w:w="517"/>
        <w:gridCol w:w="517"/>
        <w:gridCol w:w="4311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6"/>
        <w:gridCol w:w="1577"/>
        <w:gridCol w:w="1016"/>
        <w:gridCol w:w="1577"/>
        <w:gridCol w:w="3746"/>
        <w:gridCol w:w="33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-5 574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5 574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9"/>
        <w:gridCol w:w="2388"/>
        <w:gridCol w:w="1539"/>
        <w:gridCol w:w="338"/>
        <w:gridCol w:w="1967"/>
        <w:gridCol w:w="45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5 574</w:t>
            </w:r>
          </w:p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5 574</w:t>
            </w:r>
          </w:p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35"/>
        <w:gridCol w:w="5445"/>
      </w:tblGrid>
      <w:tr>
        <w:trPr>
          <w:trHeight w:val="30" w:hRule="atLeast"/>
        </w:trPr>
        <w:tc>
          <w:tcPr>
            <w:tcW w:w="86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Талгарского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"03" апреля 2019 года № 43-203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внесении изменений в 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Талгарского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10 января 2019 года № 39-180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города Талгар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сельских округов Талгарского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на 2019-2021 годы"</w:t>
            </w:r>
          </w:p>
        </w:tc>
      </w:tr>
      <w:tr>
        <w:trPr>
          <w:trHeight w:val="30" w:hRule="atLeast"/>
        </w:trPr>
        <w:tc>
          <w:tcPr>
            <w:tcW w:w="86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Талгарского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2019 года № 39-180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города Талгар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сельских округов Талгарского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2019-2021 годы"</w:t>
            </w:r>
          </w:p>
        </w:tc>
      </w:tr>
    </w:tbl>
    <w:bookmarkStart w:name="z324" w:id="1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Кайнарского сельского округа на 2019 год</w:t>
      </w:r>
    </w:p>
    <w:bookmarkEnd w:id="1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887"/>
        <w:gridCol w:w="1215"/>
        <w:gridCol w:w="267"/>
        <w:gridCol w:w="3466"/>
        <w:gridCol w:w="42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22 584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22 584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636"/>
        <w:gridCol w:w="1342"/>
        <w:gridCol w:w="1342"/>
        <w:gridCol w:w="5766"/>
        <w:gridCol w:w="22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78 378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24 523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24 523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24 523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24 093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13 986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13 986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13 986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13 986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20 441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20 441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20 441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20 441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6"/>
        <w:gridCol w:w="1950"/>
        <w:gridCol w:w="1256"/>
        <w:gridCol w:w="1950"/>
        <w:gridCol w:w="3702"/>
        <w:gridCol w:w="21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6"/>
        <w:gridCol w:w="486"/>
        <w:gridCol w:w="486"/>
        <w:gridCol w:w="486"/>
        <w:gridCol w:w="6512"/>
        <w:gridCol w:w="38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4. Сальдо по операциям с финансовыми активами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0"/>
        <w:gridCol w:w="517"/>
        <w:gridCol w:w="517"/>
        <w:gridCol w:w="517"/>
        <w:gridCol w:w="4311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6"/>
        <w:gridCol w:w="1577"/>
        <w:gridCol w:w="1016"/>
        <w:gridCol w:w="1577"/>
        <w:gridCol w:w="3746"/>
        <w:gridCol w:w="33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-2 068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2 068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9"/>
        <w:gridCol w:w="2388"/>
        <w:gridCol w:w="1539"/>
        <w:gridCol w:w="338"/>
        <w:gridCol w:w="1967"/>
        <w:gridCol w:w="45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2 068</w:t>
            </w:r>
          </w:p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2 068</w:t>
            </w:r>
          </w:p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35"/>
        <w:gridCol w:w="5445"/>
      </w:tblGrid>
      <w:tr>
        <w:trPr>
          <w:trHeight w:val="30" w:hRule="atLeast"/>
        </w:trPr>
        <w:tc>
          <w:tcPr>
            <w:tcW w:w="86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Талгарского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"03" апреля 2019 года № 43-203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внесении изменений в 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Талгарского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10 января 2019 года № 39-180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города Талгар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сельских округов Талгарского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на 2019-2021 годы"</w:t>
            </w:r>
          </w:p>
        </w:tc>
      </w:tr>
      <w:tr>
        <w:trPr>
          <w:trHeight w:val="30" w:hRule="atLeast"/>
        </w:trPr>
        <w:tc>
          <w:tcPr>
            <w:tcW w:w="86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Талгарского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2019 года № 39-180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города Талгар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сельских округов Талгарского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2019-2021 годы"</w:t>
            </w:r>
          </w:p>
        </w:tc>
      </w:tr>
    </w:tbl>
    <w:bookmarkStart w:name="z342" w:id="1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Нуринского сельского округа на 2019 год</w:t>
      </w:r>
    </w:p>
    <w:bookmarkEnd w:id="1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887"/>
        <w:gridCol w:w="1215"/>
        <w:gridCol w:w="267"/>
        <w:gridCol w:w="3466"/>
        <w:gridCol w:w="42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40 397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17 977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17 977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636"/>
        <w:gridCol w:w="1342"/>
        <w:gridCol w:w="1342"/>
        <w:gridCol w:w="5766"/>
        <w:gridCol w:w="22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41 524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20 892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6"/>
        <w:gridCol w:w="1950"/>
        <w:gridCol w:w="1256"/>
        <w:gridCol w:w="1950"/>
        <w:gridCol w:w="3702"/>
        <w:gridCol w:w="21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6"/>
        <w:gridCol w:w="486"/>
        <w:gridCol w:w="486"/>
        <w:gridCol w:w="486"/>
        <w:gridCol w:w="6512"/>
        <w:gridCol w:w="38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4. Сальдо по операциям с финансовыми активами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0"/>
        <w:gridCol w:w="517"/>
        <w:gridCol w:w="517"/>
        <w:gridCol w:w="517"/>
        <w:gridCol w:w="4311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0"/>
        <w:gridCol w:w="1615"/>
        <w:gridCol w:w="1040"/>
        <w:gridCol w:w="1615"/>
        <w:gridCol w:w="3836"/>
        <w:gridCol w:w="31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-1127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9"/>
        <w:gridCol w:w="2388"/>
        <w:gridCol w:w="1539"/>
        <w:gridCol w:w="338"/>
        <w:gridCol w:w="1967"/>
        <w:gridCol w:w="45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1 127</w:t>
            </w:r>
          </w:p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1 127</w:t>
            </w:r>
          </w:p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28"/>
        <w:gridCol w:w="5452"/>
      </w:tblGrid>
      <w:tr>
        <w:trPr>
          <w:trHeight w:val="30" w:hRule="atLeast"/>
        </w:trPr>
        <w:tc>
          <w:tcPr>
            <w:tcW w:w="86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Талгарского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"03" апреля 2019 года № 43-203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внесении изменений в 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Талгарского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10 января 2019 года № 39-180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города Талгар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сельских округов Талгарского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на 2019-2021 годы"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  <w:tr>
        <w:trPr>
          <w:trHeight w:val="30" w:hRule="atLeast"/>
        </w:trPr>
        <w:tc>
          <w:tcPr>
            <w:tcW w:w="86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Талгарского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2019 года № 39-180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города Талгар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сельских округов Талгарского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на 2019-2021 годы"</w:t>
            </w:r>
          </w:p>
        </w:tc>
      </w:tr>
    </w:tbl>
    <w:bookmarkStart w:name="z360" w:id="1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Панфиловского сельского округа на 2019 год</w:t>
      </w:r>
    </w:p>
    <w:bookmarkEnd w:id="1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788"/>
        <w:gridCol w:w="1152"/>
        <w:gridCol w:w="253"/>
        <w:gridCol w:w="3286"/>
        <w:gridCol w:w="4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192 701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171 516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79 300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79 300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92 216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6 965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2 871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82 380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21 185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21 185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619"/>
        <w:gridCol w:w="1304"/>
        <w:gridCol w:w="1304"/>
        <w:gridCol w:w="5605"/>
        <w:gridCol w:w="25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200 551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33 669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33 669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33 669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32 739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46 682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43 243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43 243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43 243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20 318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20 318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20 318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20 318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78 382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78 382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78 382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78 382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6"/>
        <w:gridCol w:w="1950"/>
        <w:gridCol w:w="1256"/>
        <w:gridCol w:w="1950"/>
        <w:gridCol w:w="3702"/>
        <w:gridCol w:w="21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6"/>
        <w:gridCol w:w="486"/>
        <w:gridCol w:w="486"/>
        <w:gridCol w:w="486"/>
        <w:gridCol w:w="6512"/>
        <w:gridCol w:w="38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4. Сальдо по операциям с финансовыми активами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0"/>
        <w:gridCol w:w="517"/>
        <w:gridCol w:w="517"/>
        <w:gridCol w:w="517"/>
        <w:gridCol w:w="4311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6"/>
        <w:gridCol w:w="1577"/>
        <w:gridCol w:w="1016"/>
        <w:gridCol w:w="1577"/>
        <w:gridCol w:w="3746"/>
        <w:gridCol w:w="33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-7 850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9"/>
        <w:gridCol w:w="2388"/>
        <w:gridCol w:w="1539"/>
        <w:gridCol w:w="338"/>
        <w:gridCol w:w="1967"/>
        <w:gridCol w:w="45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7 850</w:t>
            </w:r>
          </w:p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7 850</w:t>
            </w:r>
          </w:p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28"/>
        <w:gridCol w:w="5452"/>
      </w:tblGrid>
      <w:tr>
        <w:trPr>
          <w:trHeight w:val="30" w:hRule="atLeast"/>
        </w:trPr>
        <w:tc>
          <w:tcPr>
            <w:tcW w:w="86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Талгарского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"03" апреля 2019 года № 43-203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внесении изменений в 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Талгарского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10 января 2019 года № 39-180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города Талгар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сельских округов Талгарского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на 2019-2021 годы"</w:t>
            </w:r>
          </w:p>
        </w:tc>
      </w:tr>
      <w:tr>
        <w:trPr>
          <w:trHeight w:val="30" w:hRule="atLeast"/>
        </w:trPr>
        <w:tc>
          <w:tcPr>
            <w:tcW w:w="86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Талгарского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2019 года № 39-180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города Талгар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сельских округов Талгарского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2019-2021 годы"</w:t>
            </w:r>
          </w:p>
        </w:tc>
      </w:tr>
    </w:tbl>
    <w:bookmarkStart w:name="z378" w:id="1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Туздыбастауского сельского округа на 2019 год</w:t>
      </w:r>
    </w:p>
    <w:bookmarkEnd w:id="1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788"/>
        <w:gridCol w:w="1152"/>
        <w:gridCol w:w="253"/>
        <w:gridCol w:w="3286"/>
        <w:gridCol w:w="4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140 433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125 451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37 514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37 514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87 937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11 037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71 800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619"/>
        <w:gridCol w:w="1304"/>
        <w:gridCol w:w="1304"/>
        <w:gridCol w:w="5605"/>
        <w:gridCol w:w="25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142 191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27 379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27 379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27 379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26 449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13 830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13 830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13 830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13 830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89 182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89 182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89 182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89 182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6"/>
        <w:gridCol w:w="1950"/>
        <w:gridCol w:w="1256"/>
        <w:gridCol w:w="1950"/>
        <w:gridCol w:w="3702"/>
        <w:gridCol w:w="21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6"/>
        <w:gridCol w:w="486"/>
        <w:gridCol w:w="486"/>
        <w:gridCol w:w="486"/>
        <w:gridCol w:w="6512"/>
        <w:gridCol w:w="38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4. Сальдо по операциям с финансовыми активами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0"/>
        <w:gridCol w:w="517"/>
        <w:gridCol w:w="517"/>
        <w:gridCol w:w="517"/>
        <w:gridCol w:w="4311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6"/>
        <w:gridCol w:w="1577"/>
        <w:gridCol w:w="1016"/>
        <w:gridCol w:w="1577"/>
        <w:gridCol w:w="3746"/>
        <w:gridCol w:w="33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-1 758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-1 758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9"/>
        <w:gridCol w:w="2388"/>
        <w:gridCol w:w="1539"/>
        <w:gridCol w:w="338"/>
        <w:gridCol w:w="1967"/>
        <w:gridCol w:w="45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1 758</w:t>
            </w:r>
          </w:p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1 758</w:t>
            </w:r>
          </w:p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