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4dc6" w14:textId="eaf4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изенений в решение Уйгурского районного маслихата от 9 января 2019 года № 6-43-259 "О бюджетах сельских округов Уйгурского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13 июня 2019 года № 6-51-301. Зарегистрировано Департаментом юстиции Алматинской области 19 июня 2019 года № 5182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2019-2021 годы" от 9 января 2019 года № 6-43-259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5023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Шонжынского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400203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103043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297160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65111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232049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422278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22075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22075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Сумбинского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25979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19634 тысячи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3135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16499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30686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4707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4707 тысяч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Киргизсайского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27116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4137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22979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9116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13863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27816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700 тысяч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Больше Аксуского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37623 тысячи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13303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24320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13106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11214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38823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1200 тысяч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Аватского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26564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4968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21596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9180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12416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27564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1000 тысяч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Тиирменского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25167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5712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19455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2933 тысячи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16522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27267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2100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2100 тысяч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Актамского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25768 тысяч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3435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22333 тысячи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8333 тысячи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14000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26268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 тысяч тенге.";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Дардамтинского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29967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15044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14923 тысячи тенге, в том числе: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3132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11791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34767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4800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4800 тысяч тенге.";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Кетпенского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32142 тысячи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5250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26892 тысячи тенге, в том числе: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12091 тысяча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14801 тысяча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34157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2015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2015 тысяч тенге.";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Мало-Диханского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30231 тысяча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7035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23196 тысяч тенге, в том числе: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11105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12091 тысяча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30931 тысяча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700 тысяч тенге.";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Калжатского сельского округа на 2019-2021 годы согласно приложениям 31, 32, 33 к настоящему решению соответственно, в том числе на 2019 год в следующих объемах: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22866 тысяч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6210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16656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2438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14218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23996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1130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1130 тысяч тенге.";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Бахарского сельского округа на 2019-2021 годы согласно приложениям 34, 35, 36 к настоящему решению соответственно, в том числе на 2019 год в следующих объемах: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83362 тысячи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7678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75684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59927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15757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84962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1600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1600 тысяч тенге.";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Таскарасуского сельского округа на 2019-2021 годы согласно приложениям 37, 38, 39 к настоящему решению соответственно, в том числе на 2019 год в следующих объемах: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20833 тысячи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4750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16083 тысячи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2603 тысячи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13480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21533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700 тысяч тенге.";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Шарынского сельского округа на 2019-2021 годы согласно приложениям 40, 41, 42 к настоящему решению соответственно, в том числе на 2019 год в следующих объемах: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39072 тысячи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11890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27182 тысячи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15156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12026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41568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2496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2496 тысяч тенге.".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2019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8"/>
        <w:gridCol w:w="5472"/>
      </w:tblGrid>
      <w:tr>
        <w:trPr>
          <w:trHeight w:val="30" w:hRule="atLeast"/>
        </w:trPr>
        <w:tc>
          <w:tcPr>
            <w:tcW w:w="8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решению</w:t>
            </w:r>
          </w:p>
        </w:tc>
      </w:tr>
      <w:tr>
        <w:trPr>
          <w:trHeight w:val="30" w:hRule="atLeast"/>
        </w:trPr>
        <w:tc>
          <w:tcPr>
            <w:tcW w:w="8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2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2019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4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2019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6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2019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8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2019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9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2019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1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2019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3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2019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210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670"/>
        <w:gridCol w:w="4327"/>
        <w:gridCol w:w="3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5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2019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68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2019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8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2019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4"/>
        <w:gridCol w:w="5486"/>
      </w:tblGrid>
      <w:tr>
        <w:trPr>
          <w:trHeight w:val="30" w:hRule="atLeast"/>
        </w:trPr>
        <w:tc>
          <w:tcPr>
            <w:tcW w:w="8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34 к решению</w:t>
            </w:r>
          </w:p>
        </w:tc>
      </w:tr>
      <w:tr>
        <w:trPr>
          <w:trHeight w:val="30" w:hRule="atLeast"/>
        </w:trPr>
        <w:tc>
          <w:tcPr>
            <w:tcW w:w="8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0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2019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2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2019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июня 2019 года № 6-51-301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3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2019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