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532605" w14:textId="853260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Кегенского районного маслихата от 21 января 2019 года № 15-53 "О бюджетах сельских округов Кегенского района на 2019-2021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Кегенского районного маслихата Алматинской области от 12 июня 2019 года № 21-77. Зарегистрировано Департаментом юстиции Алматинской области 26 июня 2019 года № 5193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Кегенский районный маслихат РЕШИЛ: 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Кегенского районного маслихата "О бюджетах сельских округов Кегенского района на 2019-2021 годы" от 21 января 2019 года № 15-53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5040</w:t>
      </w:r>
      <w:r>
        <w:rPr>
          <w:rFonts w:ascii="Times New Roman"/>
          <w:b w:val="false"/>
          <w:i w:val="false"/>
          <w:color w:val="000000"/>
          <w:sz w:val="28"/>
        </w:rPr>
        <w:t>, опубликован 08 февраля 2019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Кегенского сельского округа на 2019-2021 годы согласно приложениям 1, 2, 3 к настоящему решению соответственно, в том числе на 2019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234320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24863 тысячи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209457 тысяч тенге, в том числе: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164060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45397 тысяч тенге;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240745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6425 тысяч тенге;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6425 тысяч тенге";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Утвердить бюджет Жаланашского сельского округа на 2019-2021 годы согласно приложениям 4, 5, 6 к настоящему решению соответственно, в том числе на 2019 год в следующих объемах: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87913 тысячи тенге, в том числе: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11518 тысяч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76395 тысяч тенге, в том числе: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65845 тысяч тенге;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10550 тысяч тенге;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89389 тысяч тенге;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1476 тысяч тенге;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1476 тысяч тенге";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"3. Утвердить бюджет Жылысайского сельского округа на 2019-2021 годы согласно приложениям 7, 8, 9 к настоящему решению соответственно, в том числе на 2019 год в следующих объемах: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26130 тысяч тенге, в том числе: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3945 тысяч тенге;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22185 тысяч тенге, в том числе: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6210 тысяч тенге;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15975 тысяч тенге;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28438 тысяч тенге; 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2308 тысяч тенге;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2308 тысяч тенге";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Утвердить бюджет Карабулакского сельского округа на 2019-2021 годы согласно приложениям 10, 11, 12 к настоящему решению соответственно, в том числе на 2019 год в следующих объемах: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47185 тысяч тенге, в том числе: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3729 тысяч тенге;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43456 тысяч тенге, в том числе: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28793 тысячи тенге;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14663 тысячи тенге;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47252 тысячи тенге; 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67 тысяч тенге;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67 тысяч тенге";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Утвердить бюджет Каркаринского сельского округа на 2019-2021 годы согласно приложениям 13, 14, 15 к настоящему решению соответственно, в том числе на 2019 год в следующих объемах: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39244 тысячи тенге, в том числе: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3086 тысяч тенге;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36158 тысяч тенге, в том числе: 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20846 тысяч тенге;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15312 тысячи тенге;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39353 тысячи тенге; 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109 тысяч тенге;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109 тысяч тенге";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Утвердить бюджет Узынбулакского сельского округа на 2019-2021 годы согласно приложениям 16, 17, 18 к настоящему решению соответственно, в том числе на 2019 год в следующих объемах: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28970 тысяч тенге, в том числе: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3908 тысяч тенге;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25062 тысячи тенге, в том числе: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9939 тысяч тенге;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субвенции 15123 тысячи тенге;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29363 тысячи тенге;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64"/>
    <w:bookmarkStart w:name="z73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393 тысячи тенге;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393 тысячи тенге";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Утвердить бюджет Шырганакского сельского округа на 2019-2021 годы согласно приложениям 19, 20, 21 к настоящему решению соответственно, в том числе на 2019 год в следующих объемах: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59455 тысяч тенге, в том числе:</w:t>
      </w:r>
    </w:p>
    <w:bookmarkEnd w:id="69"/>
    <w:bookmarkStart w:name="z78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4020 тысяч тенге;</w:t>
      </w:r>
    </w:p>
    <w:bookmarkEnd w:id="70"/>
    <w:bookmarkStart w:name="z79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55435 тысяч тенге, в том числе: </w:t>
      </w:r>
    </w:p>
    <w:bookmarkEnd w:id="71"/>
    <w:bookmarkStart w:name="z80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7329 тысяч тенге;</w:t>
      </w:r>
    </w:p>
    <w:bookmarkEnd w:id="72"/>
    <w:bookmarkStart w:name="z81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48106 тысяч тенге; </w:t>
      </w:r>
    </w:p>
    <w:bookmarkEnd w:id="73"/>
    <w:bookmarkStart w:name="z82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60159 тысяч тенге; </w:t>
      </w:r>
    </w:p>
    <w:bookmarkEnd w:id="74"/>
    <w:bookmarkStart w:name="z83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0 тенге;</w:t>
      </w:r>
    </w:p>
    <w:bookmarkEnd w:id="75"/>
    <w:bookmarkStart w:name="z84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76"/>
    <w:bookmarkStart w:name="z85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704 тысяч тенге;</w:t>
      </w:r>
    </w:p>
    <w:bookmarkEnd w:id="77"/>
    <w:bookmarkStart w:name="z86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704 тысяч тенге".</w:t>
      </w:r>
    </w:p>
    <w:bookmarkEnd w:id="78"/>
    <w:bookmarkStart w:name="z87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соответственно.</w:t>
      </w:r>
    </w:p>
    <w:bookmarkEnd w:id="79"/>
    <w:bookmarkStart w:name="z88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Кегенского районного маслихата "По местному самоуправлению, социальному и экономическому развитию, бюджету, торговле, оказанию бытовых услуг, развитию малого и среднего предпринимательства, туризму".</w:t>
      </w:r>
    </w:p>
    <w:bookmarkEnd w:id="80"/>
    <w:bookmarkStart w:name="z89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8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 Нусипкожаева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Кегенского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Советов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4"/>
        <w:gridCol w:w="5456"/>
      </w:tblGrid>
      <w:tr>
        <w:trPr>
          <w:trHeight w:val="30" w:hRule="atLeast"/>
        </w:trPr>
        <w:tc>
          <w:tcPr>
            <w:tcW w:w="8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________ 2019 года № 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cельских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2019-2021 годы"</w:t>
            </w:r>
          </w:p>
        </w:tc>
      </w:tr>
    </w:tbl>
    <w:bookmarkStart w:name="z105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Кегенского сельского округа на 2019 год</w:t>
      </w:r>
    </w:p>
    <w:bookmarkEnd w:id="8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6"/>
        <w:gridCol w:w="1826"/>
        <w:gridCol w:w="1176"/>
        <w:gridCol w:w="3355"/>
        <w:gridCol w:w="47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7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3"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234 320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24 863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7 201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17 662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16 268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209 457</w:t>
            </w:r>
          </w:p>
        </w:tc>
      </w:tr>
      <w:tr>
        <w:trPr>
          <w:trHeight w:val="30" w:hRule="atLeast"/>
        </w:trPr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7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209 457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0"/>
        <w:gridCol w:w="619"/>
        <w:gridCol w:w="1304"/>
        <w:gridCol w:w="1304"/>
        <w:gridCol w:w="5605"/>
        <w:gridCol w:w="250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0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4"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240 745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37 123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36 491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155 379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154 006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40 362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30 562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5 268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2 613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0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5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-6 425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6 425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4"/>
        <w:gridCol w:w="5456"/>
      </w:tblGrid>
      <w:tr>
        <w:trPr>
          <w:trHeight w:val="30" w:hRule="atLeast"/>
        </w:trPr>
        <w:tc>
          <w:tcPr>
            <w:tcW w:w="8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________ 2019 года № 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cельских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2019-2021 годы"</w:t>
            </w:r>
          </w:p>
        </w:tc>
      </w:tr>
    </w:tbl>
    <w:bookmarkStart w:name="z125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Жаланашского сельского округа на 2019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6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87 913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11 518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76 395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8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89 389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38 202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22 899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15 303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10 170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9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89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-1 476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4"/>
        <w:gridCol w:w="5456"/>
      </w:tblGrid>
      <w:tr>
        <w:trPr>
          <w:trHeight w:val="30" w:hRule="atLeast"/>
        </w:trPr>
        <w:tc>
          <w:tcPr>
            <w:tcW w:w="8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________ 2019 года № 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cельских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2019-2021 годы"</w:t>
            </w:r>
          </w:p>
        </w:tc>
      </w:tr>
    </w:tbl>
    <w:bookmarkStart w:name="z144" w:id="9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Жылысайского сельского округа на 2019 год</w:t>
      </w:r>
    </w:p>
    <w:bookmarkEnd w:id="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5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1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26 130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3 840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3 617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2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22 175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20 867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1 308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30"/>
        <w:gridCol w:w="1753"/>
        <w:gridCol w:w="1130"/>
        <w:gridCol w:w="4544"/>
        <w:gridCol w:w="374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7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3"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-2 308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остатков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  <w:tr>
        <w:trPr>
          <w:trHeight w:val="30" w:hRule="atLeast"/>
        </w:trPr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4"/>
        <w:gridCol w:w="5456"/>
      </w:tblGrid>
      <w:tr>
        <w:trPr>
          <w:trHeight w:val="30" w:hRule="atLeast"/>
        </w:trPr>
        <w:tc>
          <w:tcPr>
            <w:tcW w:w="8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________ 2019 года № 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cельских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2019-2021 годы"</w:t>
            </w:r>
          </w:p>
        </w:tc>
      </w:tr>
    </w:tbl>
    <w:bookmarkStart w:name="z164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Карабулакского сельского округа на 2019 год</w:t>
      </w:r>
    </w:p>
    <w:bookmarkEnd w:id="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5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5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47 185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3 729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3 511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43 456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07"/>
        <w:gridCol w:w="842"/>
        <w:gridCol w:w="1776"/>
        <w:gridCol w:w="1776"/>
        <w:gridCol w:w="3654"/>
        <w:gridCol w:w="294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6"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40 552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19 899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20 653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9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5"/>
        <w:gridCol w:w="2010"/>
        <w:gridCol w:w="1295"/>
        <w:gridCol w:w="5210"/>
        <w:gridCol w:w="24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9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7"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остатков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  <w:tr>
        <w:trPr>
          <w:trHeight w:val="30" w:hRule="atLeast"/>
        </w:trPr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24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4"/>
        <w:gridCol w:w="5456"/>
      </w:tblGrid>
      <w:tr>
        <w:trPr>
          <w:trHeight w:val="30" w:hRule="atLeast"/>
        </w:trPr>
        <w:tc>
          <w:tcPr>
            <w:tcW w:w="8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________ 2019 года № 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cельских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2019-2021 годы"</w:t>
            </w:r>
          </w:p>
        </w:tc>
      </w:tr>
    </w:tbl>
    <w:bookmarkStart w:name="z184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Каркаринского сельского округа на 2019 год</w:t>
      </w:r>
    </w:p>
    <w:bookmarkEnd w:id="9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99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39 244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3 086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2 410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0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39 353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33 053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19 361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13 692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1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остатков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4"/>
        <w:gridCol w:w="5456"/>
      </w:tblGrid>
      <w:tr>
        <w:trPr>
          <w:trHeight w:val="30" w:hRule="atLeast"/>
        </w:trPr>
        <w:tc>
          <w:tcPr>
            <w:tcW w:w="8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________ 2019 года № 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cельских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2019-2021 годы"</w:t>
            </w:r>
          </w:p>
        </w:tc>
      </w:tr>
    </w:tbl>
    <w:bookmarkStart w:name="z204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Узынбулакского сельского округа на 2019 год</w:t>
      </w:r>
    </w:p>
    <w:bookmarkEnd w:id="10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5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3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28 970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3 663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3 408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4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29 363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20 080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5 783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1 433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5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остатков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24"/>
        <w:gridCol w:w="5456"/>
      </w:tblGrid>
      <w:tr>
        <w:trPr>
          <w:trHeight w:val="30" w:hRule="atLeast"/>
        </w:trPr>
        <w:tc>
          <w:tcPr>
            <w:tcW w:w="8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________ 2019 года № _____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внесении изменений в решение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cельских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2019-2021 годы"</w:t>
            </w:r>
          </w:p>
        </w:tc>
      </w:tr>
      <w:tr>
        <w:trPr>
          <w:trHeight w:val="30" w:hRule="atLeast"/>
        </w:trPr>
        <w:tc>
          <w:tcPr>
            <w:tcW w:w="86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45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от 21 января 2019 года № 15-53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"О бюджетах сельских округов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Кегенского района на 2019-2021 годы"</w:t>
            </w:r>
          </w:p>
        </w:tc>
      </w:tr>
    </w:tbl>
    <w:bookmarkStart w:name="z224" w:id="10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Шырганакского сельского округа на 2019 год</w:t>
      </w:r>
    </w:p>
    <w:bookmarkEnd w:id="1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2"/>
        <w:gridCol w:w="1928"/>
        <w:gridCol w:w="1243"/>
        <w:gridCol w:w="3543"/>
        <w:gridCol w:w="4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7"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59 455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55 435</w:t>
            </w:r>
          </w:p>
        </w:tc>
      </w:tr>
      <w:tr>
        <w:trPr>
          <w:trHeight w:val="30" w:hRule="atLeast"/>
        </w:trPr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4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55 435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88"/>
        <w:gridCol w:w="636"/>
        <w:gridCol w:w="1342"/>
        <w:gridCol w:w="1342"/>
        <w:gridCol w:w="5766"/>
        <w:gridCol w:w="22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7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8"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60 159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20 727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ближайшей школы и обратно в сельской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32 800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23"/>
        <w:gridCol w:w="1899"/>
        <w:gridCol w:w="1224"/>
        <w:gridCol w:w="4921"/>
        <w:gridCol w:w="303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  <w:bookmarkEnd w:id="109"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остатков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  <w:tr>
        <w:trPr>
          <w:trHeight w:val="30" w:hRule="atLeast"/>
        </w:trPr>
        <w:tc>
          <w:tcPr>
            <w:tcW w:w="12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Остаток бюджетных средств</w:t>
            </w:r>
          </w:p>
        </w:tc>
        <w:tc>
          <w:tcPr>
            <w:tcW w:w="3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