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fafb" w14:textId="571f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2019-2020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7 марта 2019 года № 192. Зарегистрировано Департаментом юстиции города Шымкент 13 марта 2019 года № 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7-3)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техническим и профессиональным, послесредним образованием на 2019-2020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Шымкент"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Шымкентский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Шымкент Нуртай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от "7" марта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 внесенным постановлением акимата города Шымкент от 13.09.2019 </w:t>
      </w:r>
      <w:r>
        <w:rPr>
          <w:rFonts w:ascii="Times New Roman"/>
          <w:b w:val="false"/>
          <w:i w:val="false"/>
          <w:color w:val="ff0000"/>
          <w:sz w:val="28"/>
        </w:rPr>
        <w:t>№ 696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2938"/>
        <w:gridCol w:w="2882"/>
        <w:gridCol w:w="1807"/>
        <w:gridCol w:w="490"/>
        <w:gridCol w:w="3129"/>
      </w:tblGrid>
      <w:tr>
        <w:trPr>
          <w:trHeight w:val="30" w:hRule="atLeast"/>
        </w:trPr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специалистов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специалиста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специальности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мест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Медицина, фармацевтика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51625,00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51625,00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51625,00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Искусство и культура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25982,90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26426,46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26426,46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и эксплуатация газонефтепроводов и газонефтехранилищ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Энергетика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Транспорт (по отраслям)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 (по видам)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26426,46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26426,46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26426,46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26426,46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26426,46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 (инклюзив)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50558,28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