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2dd7" w14:textId="3eb2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классификации видов работ, выполняемых при содержании, текущем, среднем и капитальном ремонтах улиц города Шымкент</w:t>
      </w:r>
    </w:p>
    <w:p>
      <w:pPr>
        <w:spacing w:after="0"/>
        <w:ind w:left="0"/>
        <w:jc w:val="both"/>
      </w:pPr>
      <w:r>
        <w:rPr>
          <w:rFonts w:ascii="Times New Roman"/>
          <w:b w:val="false"/>
          <w:i w:val="false"/>
          <w:color w:val="000000"/>
          <w:sz w:val="28"/>
        </w:rPr>
        <w:t>Постановление акимата города Шымкент от 18 марта 2019 года № 222. Зарегистрировано Департаментом юстиции города Шымкент 18 марта 2019 года № 21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6-8)</w:t>
      </w:r>
      <w:r>
        <w:rPr>
          <w:rFonts w:ascii="Times New Roman"/>
          <w:b w:val="false"/>
          <w:i w:val="false"/>
          <w:color w:val="000000"/>
          <w:sz w:val="28"/>
        </w:rPr>
        <w:t xml:space="preserve"> пункта 1-1 статьи 13 Закона Республики Казахстан от 17 июля 2001 года "Об автомобильных дорогах" акимат города Шымкент ПОСТАНОВЛЯЕТ:</w:t>
      </w:r>
    </w:p>
    <w:bookmarkEnd w:id="0"/>
    <w:bookmarkStart w:name="z2" w:id="1"/>
    <w:p>
      <w:pPr>
        <w:spacing w:after="0"/>
        <w:ind w:left="0"/>
        <w:jc w:val="both"/>
      </w:pPr>
      <w:r>
        <w:rPr>
          <w:rFonts w:ascii="Times New Roman"/>
          <w:b w:val="false"/>
          <w:i w:val="false"/>
          <w:color w:val="000000"/>
          <w:sz w:val="28"/>
        </w:rPr>
        <w:t xml:space="preserve">
      1. Утвердить классификацию видов работ, выполняемых при содержании, текущем, среднем и капитальном ремонтах улиц города Шымкент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города Шымкент"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города Шымкент;</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Шымкентский региональный центр правовой информации – филиал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города Шымкент;</w:t>
      </w:r>
    </w:p>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города Шымкент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первого заместителя акима города Нуртай К.</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Шымкент</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Г.Абдрахимов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Шымкент</w:t>
            </w:r>
            <w:r>
              <w:br/>
            </w:r>
            <w:r>
              <w:rPr>
                <w:rFonts w:ascii="Times New Roman"/>
                <w:b w:val="false"/>
                <w:i w:val="false"/>
                <w:color w:val="000000"/>
                <w:sz w:val="20"/>
              </w:rPr>
              <w:t>№ 222 от 18 марта 2019 года</w:t>
            </w:r>
          </w:p>
        </w:tc>
      </w:tr>
    </w:tbl>
    <w:bookmarkStart w:name="z7" w:id="5"/>
    <w:p>
      <w:pPr>
        <w:spacing w:after="0"/>
        <w:ind w:left="0"/>
        <w:jc w:val="left"/>
      </w:pPr>
      <w:r>
        <w:rPr>
          <w:rFonts w:ascii="Times New Roman"/>
          <w:b/>
          <w:i w:val="false"/>
          <w:color w:val="000000"/>
        </w:rPr>
        <w:t xml:space="preserve"> Классификация видов работ, выполняемых при содержании, текущем, среднем и капитальном ремонтах улиц города Шымкент</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Настоящая классификация видов работ, выполняемых при содержании, текущем, среднем и капитальном ремонтах улиц (далее – Классификация) разработан в соответствии с </w:t>
      </w:r>
      <w:r>
        <w:rPr>
          <w:rFonts w:ascii="Times New Roman"/>
          <w:b w:val="false"/>
          <w:i w:val="false"/>
          <w:color w:val="000000"/>
          <w:sz w:val="28"/>
        </w:rPr>
        <w:t>подпунктом 6-8)</w:t>
      </w:r>
      <w:r>
        <w:rPr>
          <w:rFonts w:ascii="Times New Roman"/>
          <w:b w:val="false"/>
          <w:i w:val="false"/>
          <w:color w:val="000000"/>
          <w:sz w:val="28"/>
        </w:rPr>
        <w:t xml:space="preserve"> пункта 1-1 статьи 13 Закона Республики Казахстан от 17 июля 2001 года "Об автомобильных дорогах" и определяет виды работ, выполняемых при содержании, текущем, среднем и капитальном ремонтах улиц (далее – улицы) и сооружений на них.</w:t>
      </w:r>
    </w:p>
    <w:bookmarkEnd w:id="7"/>
    <w:bookmarkStart w:name="z10" w:id="8"/>
    <w:p>
      <w:pPr>
        <w:spacing w:after="0"/>
        <w:ind w:left="0"/>
        <w:jc w:val="both"/>
      </w:pPr>
      <w:r>
        <w:rPr>
          <w:rFonts w:ascii="Times New Roman"/>
          <w:b w:val="false"/>
          <w:i w:val="false"/>
          <w:color w:val="000000"/>
          <w:sz w:val="28"/>
        </w:rPr>
        <w:t>
      2. Классификация применяется для обоснования объемов дорожно-ремонтных работ и расчета финансовых средств, выделяемых из республиканского и местного бюджетов для их выполнения.</w:t>
      </w:r>
    </w:p>
    <w:bookmarkEnd w:id="8"/>
    <w:bookmarkStart w:name="z11" w:id="9"/>
    <w:p>
      <w:pPr>
        <w:spacing w:after="0"/>
        <w:ind w:left="0"/>
        <w:jc w:val="both"/>
      </w:pPr>
      <w:r>
        <w:rPr>
          <w:rFonts w:ascii="Times New Roman"/>
          <w:b w:val="false"/>
          <w:i w:val="false"/>
          <w:color w:val="000000"/>
          <w:sz w:val="28"/>
        </w:rPr>
        <w:t xml:space="preserve">
      3. В настоящей </w:t>
      </w:r>
      <w:r>
        <w:rPr>
          <w:rFonts w:ascii="Times New Roman"/>
          <w:b w:val="false"/>
          <w:i w:val="false"/>
          <w:color w:val="000000"/>
          <w:sz w:val="28"/>
        </w:rPr>
        <w:t>Классификации</w:t>
      </w:r>
      <w:r>
        <w:rPr>
          <w:rFonts w:ascii="Times New Roman"/>
          <w:b w:val="false"/>
          <w:i w:val="false"/>
          <w:color w:val="000000"/>
          <w:sz w:val="28"/>
        </w:rPr>
        <w:t xml:space="preserve"> используются следующие определения:</w:t>
      </w:r>
    </w:p>
    <w:bookmarkEnd w:id="9"/>
    <w:p>
      <w:pPr>
        <w:spacing w:after="0"/>
        <w:ind w:left="0"/>
        <w:jc w:val="both"/>
      </w:pPr>
      <w:r>
        <w:rPr>
          <w:rFonts w:ascii="Times New Roman"/>
          <w:b w:val="false"/>
          <w:i w:val="false"/>
          <w:color w:val="000000"/>
          <w:sz w:val="28"/>
        </w:rPr>
        <w:t>
      1) информационная система единого городского парковочного пространства (далее – ЕГПП) – совокупность оборудования, программного обеспечения и элементов улиц, предназначенных для управления спросом на места для стоянки автомобилей, в том числе путем взимания платы за парковку;</w:t>
      </w:r>
    </w:p>
    <w:p>
      <w:pPr>
        <w:spacing w:after="0"/>
        <w:ind w:left="0"/>
        <w:jc w:val="both"/>
      </w:pPr>
      <w:r>
        <w:rPr>
          <w:rFonts w:ascii="Times New Roman"/>
          <w:b w:val="false"/>
          <w:i w:val="false"/>
          <w:color w:val="000000"/>
          <w:sz w:val="28"/>
        </w:rPr>
        <w:t xml:space="preserve">
      2) межремонтный срок службы дорожной одежды - это период от момента сдачи улиц в эксплуатацию после строительства, реконструкции или капитального ремонта до очередного капитального ремонта, связанного с повышением несущей способности (усилением) дорожной конструкции; </w:t>
      </w:r>
    </w:p>
    <w:p>
      <w:pPr>
        <w:spacing w:after="0"/>
        <w:ind w:left="0"/>
        <w:jc w:val="both"/>
      </w:pPr>
      <w:r>
        <w:rPr>
          <w:rFonts w:ascii="Times New Roman"/>
          <w:b w:val="false"/>
          <w:i w:val="false"/>
          <w:color w:val="000000"/>
          <w:sz w:val="28"/>
        </w:rPr>
        <w:t>
      3) дорожная одежда - это многослойная конструкция в пределах проезжей части улиц, воспринимающая нагрузку от автотранспортного средства и передающая ее на грунт;</w:t>
      </w:r>
    </w:p>
    <w:p>
      <w:pPr>
        <w:spacing w:after="0"/>
        <w:ind w:left="0"/>
        <w:jc w:val="both"/>
      </w:pPr>
      <w:r>
        <w:rPr>
          <w:rFonts w:ascii="Times New Roman"/>
          <w:b w:val="false"/>
          <w:i w:val="false"/>
          <w:color w:val="000000"/>
          <w:sz w:val="28"/>
        </w:rPr>
        <w:t>
      4) межремонтный срок службы дорожного покрытия - это период времени от сдачи улиц в эксплуатацию после строительства, реконструкции, капитального или среднего ремонта до возникновения потребности в выполнении очередного среднего ремонта, связанного с возмещением слоя износа и восстановлением ровности и сцепных качеств и устранения дефектов, до требуемых значений по интенсивности движения транспорта;</w:t>
      </w:r>
    </w:p>
    <w:p>
      <w:pPr>
        <w:spacing w:after="0"/>
        <w:ind w:left="0"/>
        <w:jc w:val="both"/>
      </w:pPr>
      <w:r>
        <w:rPr>
          <w:rFonts w:ascii="Times New Roman"/>
          <w:b w:val="false"/>
          <w:i w:val="false"/>
          <w:color w:val="000000"/>
          <w:sz w:val="28"/>
        </w:rPr>
        <w:t>
      5) стратегия дорожно-ремонтных работ - это комплекс наиболее эффективных долговременных технических решений и управляющих воздействий по сохранности и улучшению транспортно-эксплуатационного состояния сети улиц и дорожных сооружений при рациональном использовании выделяемых ресурсов;</w:t>
      </w:r>
    </w:p>
    <w:p>
      <w:pPr>
        <w:spacing w:after="0"/>
        <w:ind w:left="0"/>
        <w:jc w:val="both"/>
      </w:pPr>
      <w:r>
        <w:rPr>
          <w:rFonts w:ascii="Times New Roman"/>
          <w:b w:val="false"/>
          <w:i w:val="false"/>
          <w:color w:val="000000"/>
          <w:sz w:val="28"/>
        </w:rPr>
        <w:t>
      6) программно-аппаратный комплекс взимания платы за проезд –совокупность оборудования, программного обеспечения и элементов улиц, предназначенная для управления транспортной нагрузкой в том числе путем взимания платы за проезд;</w:t>
      </w:r>
    </w:p>
    <w:p>
      <w:pPr>
        <w:spacing w:after="0"/>
        <w:ind w:left="0"/>
        <w:jc w:val="both"/>
      </w:pPr>
      <w:r>
        <w:rPr>
          <w:rFonts w:ascii="Times New Roman"/>
          <w:b w:val="false"/>
          <w:i w:val="false"/>
          <w:color w:val="000000"/>
          <w:sz w:val="28"/>
        </w:rPr>
        <w:t>
      7) интеллектуальная транспортная система (далее – ИТС) – комплекс управления движением, объединенный в единую систему, решающую на функциональном и информационном уровне задачи административно-хозяйственного управления улицами и дорожным движением, имеющую в своем составе Центр Управления Системой, обеспечивающий сбор, обработку и хранение интегрированных данных, включающий глобальные функции и процессы, централизованные интегрированные массивы информации, прикладное программное обеспечение интеграции и управления данными, обеспечения ввода, корректировки и доступа к данным по единым бизнес-правилам, систему ведения хозяйственно-производственных учетов, систему управления дорожным движением со своей внутренней архитектурой, функциями, процессами и данными, обеспечивающие повышение пропускной способности и безопасность дорожного движения на улицах;</w:t>
      </w:r>
    </w:p>
    <w:p>
      <w:pPr>
        <w:spacing w:after="0"/>
        <w:ind w:left="0"/>
        <w:jc w:val="both"/>
      </w:pPr>
      <w:r>
        <w:rPr>
          <w:rFonts w:ascii="Times New Roman"/>
          <w:b w:val="false"/>
          <w:i w:val="false"/>
          <w:color w:val="000000"/>
          <w:sz w:val="28"/>
        </w:rPr>
        <w:t>
      8) программно-аппаратный комплекс информирования водителей –совокупность оборудования, программного обеспечения и элементов улиц, предназначенная для управления транспортными заторами путем оперативного информирования водителей;</w:t>
      </w:r>
    </w:p>
    <w:p>
      <w:pPr>
        <w:spacing w:after="0"/>
        <w:ind w:left="0"/>
        <w:jc w:val="both"/>
      </w:pPr>
      <w:r>
        <w:rPr>
          <w:rFonts w:ascii="Times New Roman"/>
          <w:b w:val="false"/>
          <w:i w:val="false"/>
          <w:color w:val="000000"/>
          <w:sz w:val="28"/>
        </w:rPr>
        <w:t>
      9) измерительные приборы, оборудования и программные обеспечения для контроля и мониторинга движения транспортных средств – комплекс оборудований, обеспечивающий контроль и мониторинг движения автотранспортных средств по улицам;</w:t>
      </w:r>
    </w:p>
    <w:p>
      <w:pPr>
        <w:spacing w:after="0"/>
        <w:ind w:left="0"/>
        <w:jc w:val="both"/>
      </w:pPr>
      <w:r>
        <w:rPr>
          <w:rFonts w:ascii="Times New Roman"/>
          <w:b w:val="false"/>
          <w:i w:val="false"/>
          <w:color w:val="000000"/>
          <w:sz w:val="28"/>
        </w:rPr>
        <w:t>
      10) управление эксплуатацией улиц и сооружений на них - это комплекс организационных и регламентирующих работ по обеспечению требуемого технического уровня и транспортно-эксплуатационного состояния улиц и сооружений на них, на основе их диагностики и мониторинга, с разработкой экономически обоснованной стратегии дорожно-ремонтных работ;</w:t>
      </w:r>
    </w:p>
    <w:p>
      <w:pPr>
        <w:spacing w:after="0"/>
        <w:ind w:left="0"/>
        <w:jc w:val="both"/>
      </w:pPr>
      <w:r>
        <w:rPr>
          <w:rFonts w:ascii="Times New Roman"/>
          <w:b w:val="false"/>
          <w:i w:val="false"/>
          <w:color w:val="000000"/>
          <w:sz w:val="28"/>
        </w:rPr>
        <w:t>
      11) управляющие улицами - физические и юридические лица, являющиеся собственниками улиц или осуществляющие деятельность по управлению улицами на праве хозяйственного ведения или оперативного управления;</w:t>
      </w:r>
    </w:p>
    <w:p>
      <w:pPr>
        <w:spacing w:after="0"/>
        <w:ind w:left="0"/>
        <w:jc w:val="both"/>
      </w:pPr>
      <w:r>
        <w:rPr>
          <w:rFonts w:ascii="Times New Roman"/>
          <w:b w:val="false"/>
          <w:i w:val="false"/>
          <w:color w:val="000000"/>
          <w:sz w:val="28"/>
        </w:rPr>
        <w:t xml:space="preserve">
      12) зимнее содержание улиц – комплекс специфических работ, связанных с защитой улиц и сооружений на них от снежных заносов, их своевременной расчисткой и борьбой с зимней скользкостью дорожных покрытий; </w:t>
      </w:r>
    </w:p>
    <w:p>
      <w:pPr>
        <w:spacing w:after="0"/>
        <w:ind w:left="0"/>
        <w:jc w:val="both"/>
      </w:pPr>
      <w:r>
        <w:rPr>
          <w:rFonts w:ascii="Times New Roman"/>
          <w:b w:val="false"/>
          <w:i w:val="false"/>
          <w:color w:val="000000"/>
          <w:sz w:val="28"/>
        </w:rPr>
        <w:t>
      13) маршрутный способ ремонта улиц - это комплекс ремонтных работ, выполняемых по маршруту, включая работы по ликвидации опасных для дорожного движения дефектов, восстановлению ровности дорожного покрытия на локальных участках, устройство новых и ремонт существующих тротуаров;</w:t>
      </w:r>
    </w:p>
    <w:p>
      <w:pPr>
        <w:spacing w:after="0"/>
        <w:ind w:left="0"/>
        <w:jc w:val="both"/>
      </w:pPr>
      <w:r>
        <w:rPr>
          <w:rFonts w:ascii="Times New Roman"/>
          <w:b w:val="false"/>
          <w:i w:val="false"/>
          <w:color w:val="000000"/>
          <w:sz w:val="28"/>
        </w:rPr>
        <w:t>
      14) мониторинг состояния улиц - это система наблюдений и контроля, оценки и прогноза возможных антропогенных изменений, их состояния в результате эксплуатации и воздействия окружающей среды;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акимата города Шымкент от 23.08.2022 </w:t>
      </w:r>
      <w:r>
        <w:rPr>
          <w:rFonts w:ascii="Times New Roman"/>
          <w:b w:val="false"/>
          <w:i w:val="false"/>
          <w:color w:val="000000"/>
          <w:sz w:val="28"/>
        </w:rPr>
        <w:t>№ 1588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В состав улиц входят: полоса отвода, конструктивные элементы улиц, обстановка и обустройство улиц, водоотводные и водопропускные сооружения, мосты, путепроводы, транспортные развязки, виадуки, тоннели, защитные галереи, сооружения и устройства, предназначенные для повышения безопасности дорожного движения, газоны, линейные жилые здания и комплексы дорожно-эксплуатационной службы, программно-аппаратный комплекс взимания платы за проезд, ИТС и его подсистемы, измерительные приборы, оборудования и программные обеспечения для контроля и мониторинга движения автотранспортных средств, и воздушное пространство над ними в пределах установленного габарита.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акимата города Шымкент от 23.08.2022 </w:t>
      </w:r>
      <w:r>
        <w:rPr>
          <w:rFonts w:ascii="Times New Roman"/>
          <w:b w:val="false"/>
          <w:i w:val="false"/>
          <w:color w:val="000000"/>
          <w:sz w:val="28"/>
        </w:rPr>
        <w:t>№ 1588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5. Фактически выделенные денежные ресурсы на проведение работ по эксплуатации улиц и сооружений на них распределяются исходя из видов проводимых ремонтных работ, установленных на основе материалов обследования и диагностики транспортно-эксплуатационного состояния улиц и дорожных сооружений, и выработанной стратегии дорожно-ремонтных работ.</w:t>
      </w:r>
    </w:p>
    <w:bookmarkEnd w:id="11"/>
    <w:bookmarkStart w:name="z14" w:id="12"/>
    <w:p>
      <w:pPr>
        <w:spacing w:after="0"/>
        <w:ind w:left="0"/>
        <w:jc w:val="both"/>
      </w:pPr>
      <w:r>
        <w:rPr>
          <w:rFonts w:ascii="Times New Roman"/>
          <w:b w:val="false"/>
          <w:i w:val="false"/>
          <w:color w:val="000000"/>
          <w:sz w:val="28"/>
        </w:rPr>
        <w:t>
      6. Классифицируемые виды работ, выполняемые при содержании, текущем, среднем и капитальном ремонтах улиц выполняются в соответствии с требованиями, действующих в дорожной отрасли нормативно-технических документов;</w:t>
      </w:r>
    </w:p>
    <w:bookmarkEnd w:id="12"/>
    <w:bookmarkStart w:name="z15" w:id="13"/>
    <w:p>
      <w:pPr>
        <w:spacing w:after="0"/>
        <w:ind w:left="0"/>
        <w:jc w:val="both"/>
      </w:pPr>
      <w:r>
        <w:rPr>
          <w:rFonts w:ascii="Times New Roman"/>
          <w:b w:val="false"/>
          <w:i w:val="false"/>
          <w:color w:val="000000"/>
          <w:sz w:val="28"/>
        </w:rPr>
        <w:t>
      7. Управление эксплуатацией улиц и сооружений на них включает в себя следующие работы:</w:t>
      </w:r>
    </w:p>
    <w:bookmarkEnd w:id="13"/>
    <w:p>
      <w:pPr>
        <w:spacing w:after="0"/>
        <w:ind w:left="0"/>
        <w:jc w:val="both"/>
      </w:pPr>
      <w:r>
        <w:rPr>
          <w:rFonts w:ascii="Times New Roman"/>
          <w:b w:val="false"/>
          <w:i w:val="false"/>
          <w:color w:val="000000"/>
          <w:sz w:val="28"/>
        </w:rPr>
        <w:t>
      1) обоснование стратегии дорожно-ремонтных работ и планирование потребных финансовых ресурсов;</w:t>
      </w:r>
    </w:p>
    <w:p>
      <w:pPr>
        <w:spacing w:after="0"/>
        <w:ind w:left="0"/>
        <w:jc w:val="both"/>
      </w:pPr>
      <w:r>
        <w:rPr>
          <w:rFonts w:ascii="Times New Roman"/>
          <w:b w:val="false"/>
          <w:i w:val="false"/>
          <w:color w:val="000000"/>
          <w:sz w:val="28"/>
        </w:rPr>
        <w:t>
      2) обеспечение сохранности улиц и сооружений на них и предохранение их от преждевременного износа;</w:t>
      </w:r>
    </w:p>
    <w:p>
      <w:pPr>
        <w:spacing w:after="0"/>
        <w:ind w:left="0"/>
        <w:jc w:val="both"/>
      </w:pPr>
      <w:r>
        <w:rPr>
          <w:rFonts w:ascii="Times New Roman"/>
          <w:b w:val="false"/>
          <w:i w:val="false"/>
          <w:color w:val="000000"/>
          <w:sz w:val="28"/>
        </w:rPr>
        <w:t>
      3) совершенствование и актуализация нормативно-технической базы по проектированию, строительству, реконструкции, эксплуатации включая ремонт, содержание улиц и дорожных сооружений на основе передового опыта и достижений науки и техники;</w:t>
      </w:r>
    </w:p>
    <w:p>
      <w:pPr>
        <w:spacing w:after="0"/>
        <w:ind w:left="0"/>
        <w:jc w:val="both"/>
      </w:pPr>
      <w:r>
        <w:rPr>
          <w:rFonts w:ascii="Times New Roman"/>
          <w:b w:val="false"/>
          <w:i w:val="false"/>
          <w:color w:val="000000"/>
          <w:sz w:val="28"/>
        </w:rPr>
        <w:t>
      4) совершенствование технологии и организации работ по ремонту и содержанию улиц и сооружений на них;</w:t>
      </w:r>
    </w:p>
    <w:p>
      <w:pPr>
        <w:spacing w:after="0"/>
        <w:ind w:left="0"/>
        <w:jc w:val="both"/>
      </w:pPr>
      <w:r>
        <w:rPr>
          <w:rFonts w:ascii="Times New Roman"/>
          <w:b w:val="false"/>
          <w:i w:val="false"/>
          <w:color w:val="000000"/>
          <w:sz w:val="28"/>
        </w:rPr>
        <w:t>
      5) организация, координация, регулирование и контроль за выполнением работ по управлению эксплуатацией улиц и сооружений на них.</w:t>
      </w:r>
    </w:p>
    <w:bookmarkStart w:name="z16" w:id="14"/>
    <w:p>
      <w:pPr>
        <w:spacing w:after="0"/>
        <w:ind w:left="0"/>
        <w:jc w:val="both"/>
      </w:pPr>
      <w:r>
        <w:rPr>
          <w:rFonts w:ascii="Times New Roman"/>
          <w:b w:val="false"/>
          <w:i w:val="false"/>
          <w:color w:val="000000"/>
          <w:sz w:val="28"/>
        </w:rPr>
        <w:t>
      8. В состав работ по диагностике и мониторингу улиц и сооружений на них входят:</w:t>
      </w:r>
    </w:p>
    <w:bookmarkEnd w:id="14"/>
    <w:p>
      <w:pPr>
        <w:spacing w:after="0"/>
        <w:ind w:left="0"/>
        <w:jc w:val="both"/>
      </w:pPr>
      <w:r>
        <w:rPr>
          <w:rFonts w:ascii="Times New Roman"/>
          <w:b w:val="false"/>
          <w:i w:val="false"/>
          <w:color w:val="000000"/>
          <w:sz w:val="28"/>
        </w:rPr>
        <w:t>
      1) систематические осмотры улиц и сооружений на них с оценкой качества их содержания;</w:t>
      </w:r>
    </w:p>
    <w:p>
      <w:pPr>
        <w:spacing w:after="0"/>
        <w:ind w:left="0"/>
        <w:jc w:val="both"/>
      </w:pPr>
      <w:r>
        <w:rPr>
          <w:rFonts w:ascii="Times New Roman"/>
          <w:b w:val="false"/>
          <w:i w:val="false"/>
          <w:color w:val="000000"/>
          <w:sz w:val="28"/>
        </w:rPr>
        <w:t>
      2) визуальное и инструментальное обследования с оценкой технического уровня и транспортно-эксплуатационного состояния улиц и сооружений на них, паспортизация улиц и сооружений на них;</w:t>
      </w:r>
    </w:p>
    <w:p>
      <w:pPr>
        <w:spacing w:after="0"/>
        <w:ind w:left="0"/>
        <w:jc w:val="both"/>
      </w:pPr>
      <w:r>
        <w:rPr>
          <w:rFonts w:ascii="Times New Roman"/>
          <w:b w:val="false"/>
          <w:i w:val="false"/>
          <w:color w:val="000000"/>
          <w:sz w:val="28"/>
        </w:rPr>
        <w:t>
      3) учет интенсивности и состава движения транспорта на улицах;</w:t>
      </w:r>
    </w:p>
    <w:p>
      <w:pPr>
        <w:spacing w:after="0"/>
        <w:ind w:left="0"/>
        <w:jc w:val="both"/>
      </w:pPr>
      <w:r>
        <w:rPr>
          <w:rFonts w:ascii="Times New Roman"/>
          <w:b w:val="false"/>
          <w:i w:val="false"/>
          <w:color w:val="000000"/>
          <w:sz w:val="28"/>
        </w:rPr>
        <w:t>
      4) формирование, постоянное обновление и поддержание в рабочем состоянии банка данных с соответствующим программным обеспечением о техническом уровне и транспортно-эксплуатационном состоянии улиц и сооружений на них;</w:t>
      </w:r>
    </w:p>
    <w:p>
      <w:pPr>
        <w:spacing w:after="0"/>
        <w:ind w:left="0"/>
        <w:jc w:val="both"/>
      </w:pPr>
      <w:r>
        <w:rPr>
          <w:rFonts w:ascii="Times New Roman"/>
          <w:b w:val="false"/>
          <w:i w:val="false"/>
          <w:color w:val="000000"/>
          <w:sz w:val="28"/>
        </w:rPr>
        <w:t>
      5) научно-техническая экспертиза и инспекция объектов, в том числе: оценка качества материалов и работ, в случаях чрезвычайных и иных ситуаций, требующих принятия неотложных решений;</w:t>
      </w:r>
    </w:p>
    <w:p>
      <w:pPr>
        <w:spacing w:after="0"/>
        <w:ind w:left="0"/>
        <w:jc w:val="both"/>
      </w:pPr>
      <w:r>
        <w:rPr>
          <w:rFonts w:ascii="Times New Roman"/>
          <w:b w:val="false"/>
          <w:i w:val="false"/>
          <w:color w:val="000000"/>
          <w:sz w:val="28"/>
        </w:rPr>
        <w:t>
      6) специализированные обследования транспортного спроса и спроса на места для стоянки (парковки) автомобилей, их влияние на улично-дорожную сеть, транспортные потоки, аварийность.</w:t>
      </w:r>
    </w:p>
    <w:bookmarkStart w:name="z17" w:id="15"/>
    <w:p>
      <w:pPr>
        <w:spacing w:after="0"/>
        <w:ind w:left="0"/>
        <w:jc w:val="both"/>
      </w:pPr>
      <w:r>
        <w:rPr>
          <w:rFonts w:ascii="Times New Roman"/>
          <w:b w:val="false"/>
          <w:i w:val="false"/>
          <w:color w:val="000000"/>
          <w:sz w:val="28"/>
        </w:rPr>
        <w:t>
      9. В состав работ по обоснованию стратегии дорожно-ремонтных работ и планирования финансовых ресурсов входят:</w:t>
      </w:r>
    </w:p>
    <w:bookmarkEnd w:id="15"/>
    <w:p>
      <w:pPr>
        <w:spacing w:after="0"/>
        <w:ind w:left="0"/>
        <w:jc w:val="both"/>
      </w:pPr>
      <w:r>
        <w:rPr>
          <w:rFonts w:ascii="Times New Roman"/>
          <w:b w:val="false"/>
          <w:i w:val="false"/>
          <w:color w:val="000000"/>
          <w:sz w:val="28"/>
        </w:rPr>
        <w:t>
      1) создание, администрирование и управление единым информационным банком данных о транспортно-эксплуатационном состоянии улиц и сооружений на них;</w:t>
      </w:r>
    </w:p>
    <w:p>
      <w:pPr>
        <w:spacing w:after="0"/>
        <w:ind w:left="0"/>
        <w:jc w:val="both"/>
      </w:pPr>
      <w:r>
        <w:rPr>
          <w:rFonts w:ascii="Times New Roman"/>
          <w:b w:val="false"/>
          <w:i w:val="false"/>
          <w:color w:val="000000"/>
          <w:sz w:val="28"/>
        </w:rPr>
        <w:t>
      2) обоснование работ по содержанию и ремонтам на основе анализа информационного банка данных о транспортно-эксплуатационном состоянии улиц и сооружений на них;</w:t>
      </w:r>
    </w:p>
    <w:p>
      <w:pPr>
        <w:spacing w:after="0"/>
        <w:ind w:left="0"/>
        <w:jc w:val="both"/>
      </w:pPr>
      <w:r>
        <w:rPr>
          <w:rFonts w:ascii="Times New Roman"/>
          <w:b w:val="false"/>
          <w:i w:val="false"/>
          <w:color w:val="000000"/>
          <w:sz w:val="28"/>
        </w:rPr>
        <w:t>
      3) выработка стратегии дорожно-ремонтных работ с прогнозированием состояния сети улиц. Составление текущих и перспективных планов дорожно-ремонтных работ, в том числе планов содержания сети улиц;</w:t>
      </w:r>
    </w:p>
    <w:p>
      <w:pPr>
        <w:spacing w:after="0"/>
        <w:ind w:left="0"/>
        <w:jc w:val="both"/>
      </w:pPr>
      <w:r>
        <w:rPr>
          <w:rFonts w:ascii="Times New Roman"/>
          <w:b w:val="false"/>
          <w:i w:val="false"/>
          <w:color w:val="000000"/>
          <w:sz w:val="28"/>
        </w:rPr>
        <w:t>
      4) планирование потребных финансовых ресурсов для сохранности и поддержания сети улиц в требуемом эксплуатационном состоянии;</w:t>
      </w:r>
    </w:p>
    <w:p>
      <w:pPr>
        <w:spacing w:after="0"/>
        <w:ind w:left="0"/>
        <w:jc w:val="both"/>
      </w:pPr>
      <w:r>
        <w:rPr>
          <w:rFonts w:ascii="Times New Roman"/>
          <w:b w:val="false"/>
          <w:i w:val="false"/>
          <w:color w:val="000000"/>
          <w:sz w:val="28"/>
        </w:rPr>
        <w:t>
      5) разработка программ по повышению безопасности дорожного движения и ликвидации мест концентрации дорожно-транспортных происшествий (далее – ДТП);</w:t>
      </w:r>
    </w:p>
    <w:p>
      <w:pPr>
        <w:spacing w:after="0"/>
        <w:ind w:left="0"/>
        <w:jc w:val="both"/>
      </w:pPr>
      <w:r>
        <w:rPr>
          <w:rFonts w:ascii="Times New Roman"/>
          <w:b w:val="false"/>
          <w:i w:val="false"/>
          <w:color w:val="000000"/>
          <w:sz w:val="28"/>
        </w:rPr>
        <w:t>
      6) разработка программ повышения доступности мест для стоянки (парковочных мест), проведение анализа, оценки целесообразности и обоснование необходимости введения платы за парковку на отдельных городских территориях.</w:t>
      </w:r>
    </w:p>
    <w:bookmarkStart w:name="z18" w:id="16"/>
    <w:p>
      <w:pPr>
        <w:spacing w:after="0"/>
        <w:ind w:left="0"/>
        <w:jc w:val="both"/>
      </w:pPr>
      <w:r>
        <w:rPr>
          <w:rFonts w:ascii="Times New Roman"/>
          <w:b w:val="false"/>
          <w:i w:val="false"/>
          <w:color w:val="000000"/>
          <w:sz w:val="28"/>
        </w:rPr>
        <w:t>
      10. В состав работ по организации и обеспечению безопасности и удобства дорожного движения на улицах входят:</w:t>
      </w:r>
    </w:p>
    <w:bookmarkEnd w:id="16"/>
    <w:p>
      <w:pPr>
        <w:spacing w:after="0"/>
        <w:ind w:left="0"/>
        <w:jc w:val="both"/>
      </w:pPr>
      <w:r>
        <w:rPr>
          <w:rFonts w:ascii="Times New Roman"/>
          <w:b w:val="false"/>
          <w:i w:val="false"/>
          <w:color w:val="000000"/>
          <w:sz w:val="28"/>
        </w:rPr>
        <w:t>
      1) изучение режимов движения автотранспортных, пешеходных потоков, разработка схем разметки улиц, дислокации дорожных знаков, регулирование скоростей движения, организация автоматизированных систем управления движением;</w:t>
      </w:r>
    </w:p>
    <w:p>
      <w:pPr>
        <w:spacing w:after="0"/>
        <w:ind w:left="0"/>
        <w:jc w:val="both"/>
      </w:pPr>
      <w:r>
        <w:rPr>
          <w:rFonts w:ascii="Times New Roman"/>
          <w:b w:val="false"/>
          <w:i w:val="false"/>
          <w:color w:val="000000"/>
          <w:sz w:val="28"/>
        </w:rPr>
        <w:t>
      2) анализ ДТП, обследование мест совершения ДТП, выявление причин и подготовка предложений по улучшению условий безопасности дорожного движения;</w:t>
      </w:r>
    </w:p>
    <w:p>
      <w:pPr>
        <w:spacing w:after="0"/>
        <w:ind w:left="0"/>
        <w:jc w:val="both"/>
      </w:pPr>
      <w:r>
        <w:rPr>
          <w:rFonts w:ascii="Times New Roman"/>
          <w:b w:val="false"/>
          <w:i w:val="false"/>
          <w:color w:val="000000"/>
          <w:sz w:val="28"/>
        </w:rPr>
        <w:t>
      3) выявление наиболее опасных, с точки зрения безопасности движения, участков улиц и разработка профилактических мероприятий для предотвращения аварийности;</w:t>
      </w:r>
    </w:p>
    <w:p>
      <w:pPr>
        <w:spacing w:after="0"/>
        <w:ind w:left="0"/>
        <w:jc w:val="both"/>
      </w:pPr>
      <w:r>
        <w:rPr>
          <w:rFonts w:ascii="Times New Roman"/>
          <w:b w:val="false"/>
          <w:i w:val="false"/>
          <w:color w:val="000000"/>
          <w:sz w:val="28"/>
        </w:rPr>
        <w:t>
      4) согласование производства строительных работ в пределах полосы отвода;</w:t>
      </w:r>
    </w:p>
    <w:p>
      <w:pPr>
        <w:spacing w:after="0"/>
        <w:ind w:left="0"/>
        <w:jc w:val="both"/>
      </w:pPr>
      <w:r>
        <w:rPr>
          <w:rFonts w:ascii="Times New Roman"/>
          <w:b w:val="false"/>
          <w:i w:val="false"/>
          <w:color w:val="000000"/>
          <w:sz w:val="28"/>
        </w:rPr>
        <w:t>
      5) разработка технических условий и согласований на примыкания и пересечения улиц и сооружений с коммуникациями и инженерными сетями;</w:t>
      </w:r>
    </w:p>
    <w:bookmarkStart w:name="z19" w:id="17"/>
    <w:p>
      <w:pPr>
        <w:spacing w:after="0"/>
        <w:ind w:left="0"/>
        <w:jc w:val="both"/>
      </w:pPr>
      <w:r>
        <w:rPr>
          <w:rFonts w:ascii="Times New Roman"/>
          <w:b w:val="false"/>
          <w:i w:val="false"/>
          <w:color w:val="000000"/>
          <w:sz w:val="28"/>
        </w:rPr>
        <w:t>
      11. В состав работ по обеспечению сохранности улиц и сооружений на них и предохранения их от преждевременного износа входят:</w:t>
      </w:r>
    </w:p>
    <w:bookmarkEnd w:id="17"/>
    <w:p>
      <w:pPr>
        <w:spacing w:after="0"/>
        <w:ind w:left="0"/>
        <w:jc w:val="both"/>
      </w:pPr>
      <w:r>
        <w:rPr>
          <w:rFonts w:ascii="Times New Roman"/>
          <w:b w:val="false"/>
          <w:i w:val="false"/>
          <w:color w:val="000000"/>
          <w:sz w:val="28"/>
        </w:rPr>
        <w:t>
      1) пропаганда в средствах массовой информации порядка пользования улицы и их охраны;</w:t>
      </w:r>
    </w:p>
    <w:p>
      <w:pPr>
        <w:spacing w:after="0"/>
        <w:ind w:left="0"/>
        <w:jc w:val="both"/>
      </w:pPr>
      <w:r>
        <w:rPr>
          <w:rFonts w:ascii="Times New Roman"/>
          <w:b w:val="false"/>
          <w:i w:val="false"/>
          <w:color w:val="000000"/>
          <w:sz w:val="28"/>
        </w:rPr>
        <w:t>
      2) согласование проезда крупногабаритных и тяжеловесных транспортных средств;</w:t>
      </w:r>
    </w:p>
    <w:p>
      <w:pPr>
        <w:spacing w:after="0"/>
        <w:ind w:left="0"/>
        <w:jc w:val="both"/>
      </w:pPr>
      <w:r>
        <w:rPr>
          <w:rFonts w:ascii="Times New Roman"/>
          <w:b w:val="false"/>
          <w:i w:val="false"/>
          <w:color w:val="000000"/>
          <w:sz w:val="28"/>
        </w:rPr>
        <w:t>
      3) анализ влияния большегрузного транспорта на сохранность дорожных одежд и сооружений на них и разработка предложений по ограничению или обеспечению организации движения большегрузного транспорта в неблагоприятные погодные условия, а также на ослабленных участках с недостаточной прочностью дорожной одежды.</w:t>
      </w:r>
    </w:p>
    <w:bookmarkStart w:name="z20" w:id="18"/>
    <w:p>
      <w:pPr>
        <w:spacing w:after="0"/>
        <w:ind w:left="0"/>
        <w:jc w:val="both"/>
      </w:pPr>
      <w:r>
        <w:rPr>
          <w:rFonts w:ascii="Times New Roman"/>
          <w:b w:val="false"/>
          <w:i w:val="false"/>
          <w:color w:val="000000"/>
          <w:sz w:val="28"/>
        </w:rPr>
        <w:t>
      12. В состав работ по совершенствованию и актуализации нормативно-технической базы ремонта и содержания улиц и сооружений на них, включая технологию и организацию их ремонта и содержания, входят:</w:t>
      </w:r>
    </w:p>
    <w:bookmarkEnd w:id="18"/>
    <w:p>
      <w:pPr>
        <w:spacing w:after="0"/>
        <w:ind w:left="0"/>
        <w:jc w:val="both"/>
      </w:pPr>
      <w:r>
        <w:rPr>
          <w:rFonts w:ascii="Times New Roman"/>
          <w:b w:val="false"/>
          <w:i w:val="false"/>
          <w:color w:val="000000"/>
          <w:sz w:val="28"/>
        </w:rPr>
        <w:t>
      1) формирование перспективных и текущих планов стандартизации и их реализация, включая ревизию, обновление и совершенствование нормативно-технической базы и нормативно-технических документов по проектированию, строительству, реконструкции, эксплуатации, включая ремонт и содержание улиц и сооружений на них;</w:t>
      </w:r>
    </w:p>
    <w:p>
      <w:pPr>
        <w:spacing w:after="0"/>
        <w:ind w:left="0"/>
        <w:jc w:val="both"/>
      </w:pPr>
      <w:r>
        <w:rPr>
          <w:rFonts w:ascii="Times New Roman"/>
          <w:b w:val="false"/>
          <w:i w:val="false"/>
          <w:color w:val="000000"/>
          <w:sz w:val="28"/>
        </w:rPr>
        <w:t>
      2) разработка норм и расценок, с проведением хронометражных работ, на новые технологии, машины и оборудование по строительству, ремонту и содержанию улиц и сооружений на них;</w:t>
      </w:r>
    </w:p>
    <w:p>
      <w:pPr>
        <w:spacing w:after="0"/>
        <w:ind w:left="0"/>
        <w:jc w:val="both"/>
      </w:pPr>
      <w:r>
        <w:rPr>
          <w:rFonts w:ascii="Times New Roman"/>
          <w:b w:val="false"/>
          <w:i w:val="false"/>
          <w:color w:val="000000"/>
          <w:sz w:val="28"/>
        </w:rPr>
        <w:t>
      3) изучение мирового опыта и достижений науки и техники по технологиям, материалам, машинам и оборудованию с разработкой рекомендаций и заключений по их внедрению в практику ремонта и содержания улиц и сооружений на них;</w:t>
      </w:r>
    </w:p>
    <w:p>
      <w:pPr>
        <w:spacing w:after="0"/>
        <w:ind w:left="0"/>
        <w:jc w:val="both"/>
      </w:pPr>
      <w:r>
        <w:rPr>
          <w:rFonts w:ascii="Times New Roman"/>
          <w:b w:val="false"/>
          <w:i w:val="false"/>
          <w:color w:val="000000"/>
          <w:sz w:val="28"/>
        </w:rPr>
        <w:t>
      4) опытно-экспериментальные, опытно-конструкторские работы и научно-техническое сопровождение по внедрению новых материалов, конструкций, технологий, машин и оборудования;</w:t>
      </w:r>
    </w:p>
    <w:p>
      <w:pPr>
        <w:spacing w:after="0"/>
        <w:ind w:left="0"/>
        <w:jc w:val="both"/>
      </w:pPr>
      <w:r>
        <w:rPr>
          <w:rFonts w:ascii="Times New Roman"/>
          <w:b w:val="false"/>
          <w:i w:val="false"/>
          <w:color w:val="000000"/>
          <w:sz w:val="28"/>
        </w:rPr>
        <w:t>
      5) совершенствование рабочих программных продуктов в области ремонта и содержания улиц и сооружений на них и поддержание их в рабочем состоянии;</w:t>
      </w:r>
    </w:p>
    <w:p>
      <w:pPr>
        <w:spacing w:after="0"/>
        <w:ind w:left="0"/>
        <w:jc w:val="both"/>
      </w:pPr>
      <w:r>
        <w:rPr>
          <w:rFonts w:ascii="Times New Roman"/>
          <w:b w:val="false"/>
          <w:i w:val="false"/>
          <w:color w:val="000000"/>
          <w:sz w:val="28"/>
        </w:rPr>
        <w:t>
      6) поисковые и инновационные работы по актуальным проблемам в области ремонта и содержания улиц и сооружений на них с целью повышения их долговечности и экономичности;</w:t>
      </w:r>
    </w:p>
    <w:p>
      <w:pPr>
        <w:spacing w:after="0"/>
        <w:ind w:left="0"/>
        <w:jc w:val="both"/>
      </w:pPr>
      <w:r>
        <w:rPr>
          <w:rFonts w:ascii="Times New Roman"/>
          <w:b w:val="false"/>
          <w:i w:val="false"/>
          <w:color w:val="000000"/>
          <w:sz w:val="28"/>
        </w:rPr>
        <w:t>
      7) научное, техническое сопровождение и мониторинг опытных участков улиц в рамках работ по текущему, среднему и капитальному ремонту улиц, с организацией технологического сопровождения и мониторингом устроенных участков.</w:t>
      </w:r>
    </w:p>
    <w:bookmarkStart w:name="z21" w:id="19"/>
    <w:p>
      <w:pPr>
        <w:spacing w:after="0"/>
        <w:ind w:left="0"/>
        <w:jc w:val="both"/>
      </w:pPr>
      <w:r>
        <w:rPr>
          <w:rFonts w:ascii="Times New Roman"/>
          <w:b w:val="false"/>
          <w:i w:val="false"/>
          <w:color w:val="000000"/>
          <w:sz w:val="28"/>
        </w:rPr>
        <w:t>
      13. В состав работ по организации, координации, регулированию и контролю за управлением эксплуатацией улиц и сооружений на них входят:</w:t>
      </w:r>
    </w:p>
    <w:bookmarkEnd w:id="19"/>
    <w:p>
      <w:pPr>
        <w:spacing w:after="0"/>
        <w:ind w:left="0"/>
        <w:jc w:val="both"/>
      </w:pPr>
      <w:r>
        <w:rPr>
          <w:rFonts w:ascii="Times New Roman"/>
          <w:b w:val="false"/>
          <w:i w:val="false"/>
          <w:color w:val="000000"/>
          <w:sz w:val="28"/>
        </w:rPr>
        <w:t>
      1) координация и регулирование выполнения дорожно-ремонтных работ по содержанию сети улиц и сооружений на них;</w:t>
      </w:r>
    </w:p>
    <w:p>
      <w:pPr>
        <w:spacing w:after="0"/>
        <w:ind w:left="0"/>
        <w:jc w:val="both"/>
      </w:pPr>
      <w:r>
        <w:rPr>
          <w:rFonts w:ascii="Times New Roman"/>
          <w:b w:val="false"/>
          <w:i w:val="false"/>
          <w:color w:val="000000"/>
          <w:sz w:val="28"/>
        </w:rPr>
        <w:t>
      2) периодическая инвентаризация улиц и сооружений на них, составление титула, отчетности;</w:t>
      </w:r>
    </w:p>
    <w:p>
      <w:pPr>
        <w:spacing w:after="0"/>
        <w:ind w:left="0"/>
        <w:jc w:val="both"/>
      </w:pPr>
      <w:r>
        <w:rPr>
          <w:rFonts w:ascii="Times New Roman"/>
          <w:b w:val="false"/>
          <w:i w:val="false"/>
          <w:color w:val="000000"/>
          <w:sz w:val="28"/>
        </w:rPr>
        <w:t>
      3) организация контроля качества при содержании и текущем ремонте улиц, совершенствование системы контроля и обеспечения качества дорожно-ремонтных работ, инструментальное обеспечение контроля качества;</w:t>
      </w:r>
    </w:p>
    <w:p>
      <w:pPr>
        <w:spacing w:after="0"/>
        <w:ind w:left="0"/>
        <w:jc w:val="both"/>
      </w:pPr>
      <w:r>
        <w:rPr>
          <w:rFonts w:ascii="Times New Roman"/>
          <w:b w:val="false"/>
          <w:i w:val="false"/>
          <w:color w:val="000000"/>
          <w:sz w:val="28"/>
        </w:rPr>
        <w:t>
      4) постоянное совершенствование структуры и методов управления эксплуатацией улиц и сооружений на них.</w:t>
      </w:r>
    </w:p>
    <w:bookmarkStart w:name="z22" w:id="20"/>
    <w:p>
      <w:pPr>
        <w:spacing w:after="0"/>
        <w:ind w:left="0"/>
        <w:jc w:val="left"/>
      </w:pPr>
      <w:r>
        <w:rPr>
          <w:rFonts w:ascii="Times New Roman"/>
          <w:b/>
          <w:i w:val="false"/>
          <w:color w:val="000000"/>
        </w:rPr>
        <w:t xml:space="preserve"> Глава 2. Содержание улиц</w:t>
      </w:r>
    </w:p>
    <w:bookmarkEnd w:id="20"/>
    <w:bookmarkStart w:name="z23" w:id="21"/>
    <w:p>
      <w:pPr>
        <w:spacing w:after="0"/>
        <w:ind w:left="0"/>
        <w:jc w:val="both"/>
      </w:pPr>
      <w:r>
        <w:rPr>
          <w:rFonts w:ascii="Times New Roman"/>
          <w:b w:val="false"/>
          <w:i w:val="false"/>
          <w:color w:val="000000"/>
          <w:sz w:val="28"/>
        </w:rPr>
        <w:t>
      14. Работы по содержанию улиц и сооружений на них осуществляется непрерывно в течение всего года.</w:t>
      </w:r>
    </w:p>
    <w:bookmarkEnd w:id="21"/>
    <w:p>
      <w:pPr>
        <w:spacing w:after="0"/>
        <w:ind w:left="0"/>
        <w:jc w:val="both"/>
      </w:pPr>
      <w:r>
        <w:rPr>
          <w:rFonts w:ascii="Times New Roman"/>
          <w:b w:val="false"/>
          <w:i w:val="false"/>
          <w:color w:val="000000"/>
          <w:sz w:val="28"/>
        </w:rPr>
        <w:t>
      В целях своевременного проведения работ по содержанию улиц и сооружений на них, их визуальный осмотр осуществляется ежедневно.</w:t>
      </w:r>
    </w:p>
    <w:p>
      <w:pPr>
        <w:spacing w:after="0"/>
        <w:ind w:left="0"/>
        <w:jc w:val="both"/>
      </w:pPr>
      <w:r>
        <w:rPr>
          <w:rFonts w:ascii="Times New Roman"/>
          <w:b w:val="false"/>
          <w:i w:val="false"/>
          <w:color w:val="000000"/>
          <w:sz w:val="28"/>
        </w:rPr>
        <w:t>
      Предусматривается выполнение работ по предупреждению и исправлению повреждений улиц и сооружений на них, которые планируются на основе результатов осмотров улиц по ведомостям дефектов, в пределах средств на содержание, согласно утвержденным нормативам финансирования.</w:t>
      </w:r>
    </w:p>
    <w:bookmarkStart w:name="z24" w:id="22"/>
    <w:p>
      <w:pPr>
        <w:spacing w:after="0"/>
        <w:ind w:left="0"/>
        <w:jc w:val="both"/>
      </w:pPr>
      <w:r>
        <w:rPr>
          <w:rFonts w:ascii="Times New Roman"/>
          <w:b w:val="false"/>
          <w:i w:val="false"/>
          <w:color w:val="000000"/>
          <w:sz w:val="28"/>
        </w:rPr>
        <w:t>
      15. В результате проведения работ по содержанию улиц должно быть обеспечено бесперебойное, безопасное и удобное движение транспортных средств, в течение всего года.</w:t>
      </w:r>
    </w:p>
    <w:bookmarkEnd w:id="22"/>
    <w:bookmarkStart w:name="z25" w:id="23"/>
    <w:p>
      <w:pPr>
        <w:spacing w:after="0"/>
        <w:ind w:left="0"/>
        <w:jc w:val="both"/>
      </w:pPr>
      <w:r>
        <w:rPr>
          <w:rFonts w:ascii="Times New Roman"/>
          <w:b w:val="false"/>
          <w:i w:val="false"/>
          <w:color w:val="000000"/>
          <w:sz w:val="28"/>
        </w:rPr>
        <w:t xml:space="preserve">
      16. Работы по содержанию не требуют составления проектной документации. Их планируют на основе результатов осмотров улиц по ведомостям дефектов, в пределах средств на содержание, согласно действующим нормативам финансирования утвержденные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17 июня 2015 года № 711 "Об утверждении нормативов финансирования на ремонт и содержание улиц столицы, городов республиканского значения, автомобильных дорог областного и районного значения" (зарегистрирован в Реестре государственной регистрации нормативных правовых актов за № 11875).</w:t>
      </w:r>
    </w:p>
    <w:bookmarkEnd w:id="23"/>
    <w:bookmarkStart w:name="z26" w:id="24"/>
    <w:p>
      <w:pPr>
        <w:spacing w:after="0"/>
        <w:ind w:left="0"/>
        <w:jc w:val="both"/>
      </w:pPr>
      <w:r>
        <w:rPr>
          <w:rFonts w:ascii="Times New Roman"/>
          <w:b w:val="false"/>
          <w:i w:val="false"/>
          <w:color w:val="000000"/>
          <w:sz w:val="28"/>
        </w:rPr>
        <w:t>
      17. Работы по содержанию улиц и сооружений на них подразделяются на содержание в весенний, летний, осенний периоды и зимнее содержание, озеленение улиц, управление эксплуатацией улиц и сооружений на них, а также прочие работы.</w:t>
      </w:r>
    </w:p>
    <w:bookmarkEnd w:id="24"/>
    <w:bookmarkStart w:name="z27" w:id="25"/>
    <w:p>
      <w:pPr>
        <w:spacing w:after="0"/>
        <w:ind w:left="0"/>
        <w:jc w:val="both"/>
      </w:pPr>
      <w:r>
        <w:rPr>
          <w:rFonts w:ascii="Times New Roman"/>
          <w:b w:val="false"/>
          <w:i w:val="false"/>
          <w:color w:val="000000"/>
          <w:sz w:val="28"/>
        </w:rPr>
        <w:t>
      18. При содержании улиц и сооружений на них в весенний, летний, осенний и зимний периоды, а именно круглогодично выполняют следующие работы:</w:t>
      </w:r>
    </w:p>
    <w:bookmarkEnd w:id="25"/>
    <w:p>
      <w:pPr>
        <w:spacing w:after="0"/>
        <w:ind w:left="0"/>
        <w:jc w:val="both"/>
      </w:pPr>
      <w:r>
        <w:rPr>
          <w:rFonts w:ascii="Times New Roman"/>
          <w:b w:val="false"/>
          <w:i w:val="false"/>
          <w:color w:val="000000"/>
          <w:sz w:val="28"/>
        </w:rPr>
        <w:t>
      1) по земляному полотну и системе водоотвода:</w:t>
      </w:r>
    </w:p>
    <w:p>
      <w:pPr>
        <w:spacing w:after="0"/>
        <w:ind w:left="0"/>
        <w:jc w:val="both"/>
      </w:pPr>
      <w:r>
        <w:rPr>
          <w:rFonts w:ascii="Times New Roman"/>
          <w:b w:val="false"/>
          <w:i w:val="false"/>
          <w:color w:val="000000"/>
          <w:sz w:val="28"/>
        </w:rPr>
        <w:t>
      очистка водоотводных канав весной от снега, а летом от наносного мусора и грязи с погрузкой, вывозкой и передачей в утилизацию мусора;</w:t>
      </w:r>
    </w:p>
    <w:p>
      <w:pPr>
        <w:spacing w:after="0"/>
        <w:ind w:left="0"/>
        <w:jc w:val="both"/>
      </w:pPr>
      <w:r>
        <w:rPr>
          <w:rFonts w:ascii="Times New Roman"/>
          <w:b w:val="false"/>
          <w:i w:val="false"/>
          <w:color w:val="000000"/>
          <w:sz w:val="28"/>
        </w:rPr>
        <w:t>
      раскопка и засыпка осушительных воронок на обочинах, на пучинистых участках;</w:t>
      </w:r>
    </w:p>
    <w:p>
      <w:pPr>
        <w:spacing w:after="0"/>
        <w:ind w:left="0"/>
        <w:jc w:val="both"/>
      </w:pPr>
      <w:r>
        <w:rPr>
          <w:rFonts w:ascii="Times New Roman"/>
          <w:b w:val="false"/>
          <w:i w:val="false"/>
          <w:color w:val="000000"/>
          <w:sz w:val="28"/>
        </w:rPr>
        <w:t>
      планировка откосов, засев травами;</w:t>
      </w:r>
    </w:p>
    <w:p>
      <w:pPr>
        <w:spacing w:after="0"/>
        <w:ind w:left="0"/>
        <w:jc w:val="both"/>
      </w:pPr>
      <w:r>
        <w:rPr>
          <w:rFonts w:ascii="Times New Roman"/>
          <w:b w:val="false"/>
          <w:i w:val="false"/>
          <w:color w:val="000000"/>
          <w:sz w:val="28"/>
        </w:rPr>
        <w:t>
      окашивание и уборка скошенной травы;</w:t>
      </w:r>
    </w:p>
    <w:p>
      <w:pPr>
        <w:spacing w:after="0"/>
        <w:ind w:left="0"/>
        <w:jc w:val="both"/>
      </w:pPr>
      <w:r>
        <w:rPr>
          <w:rFonts w:ascii="Times New Roman"/>
          <w:b w:val="false"/>
          <w:i w:val="false"/>
          <w:color w:val="000000"/>
          <w:sz w:val="28"/>
        </w:rPr>
        <w:t>
      подсыпка, срезка и планировка обочин с добавлением и без добавления нового материала обеспечивающий безопасное движение транспортных средств;</w:t>
      </w:r>
    </w:p>
    <w:p>
      <w:pPr>
        <w:spacing w:after="0"/>
        <w:ind w:left="0"/>
        <w:jc w:val="both"/>
      </w:pPr>
      <w:r>
        <w:rPr>
          <w:rFonts w:ascii="Times New Roman"/>
          <w:b w:val="false"/>
          <w:i w:val="false"/>
          <w:color w:val="000000"/>
          <w:sz w:val="28"/>
        </w:rPr>
        <w:t>
      ликвидация пучинистых участков;</w:t>
      </w:r>
    </w:p>
    <w:p>
      <w:pPr>
        <w:spacing w:after="0"/>
        <w:ind w:left="0"/>
        <w:jc w:val="both"/>
      </w:pPr>
      <w:r>
        <w:rPr>
          <w:rFonts w:ascii="Times New Roman"/>
          <w:b w:val="false"/>
          <w:i w:val="false"/>
          <w:color w:val="000000"/>
          <w:sz w:val="28"/>
        </w:rPr>
        <w:t>
      расчистка обвалов, оползней и селевых выносов;</w:t>
      </w:r>
    </w:p>
    <w:p>
      <w:pPr>
        <w:spacing w:after="0"/>
        <w:ind w:left="0"/>
        <w:jc w:val="both"/>
      </w:pPr>
      <w:r>
        <w:rPr>
          <w:rFonts w:ascii="Times New Roman"/>
          <w:b w:val="false"/>
          <w:i w:val="false"/>
          <w:color w:val="000000"/>
          <w:sz w:val="28"/>
        </w:rPr>
        <w:t>
      подсыпка и укрепление обочин;</w:t>
      </w:r>
    </w:p>
    <w:p>
      <w:pPr>
        <w:spacing w:after="0"/>
        <w:ind w:left="0"/>
        <w:jc w:val="both"/>
      </w:pPr>
      <w:r>
        <w:rPr>
          <w:rFonts w:ascii="Times New Roman"/>
          <w:b w:val="false"/>
          <w:i w:val="false"/>
          <w:color w:val="000000"/>
          <w:sz w:val="28"/>
        </w:rPr>
        <w:t>
      исправление отдельных повреждений земляного полотна, водоотводов, резервов, берм, защитных, укрепительных и регуляционных сооружений с заменой отдельных элементов и использованием нового материала;</w:t>
      </w:r>
    </w:p>
    <w:p>
      <w:pPr>
        <w:spacing w:after="0"/>
        <w:ind w:left="0"/>
        <w:jc w:val="both"/>
      </w:pPr>
      <w:r>
        <w:rPr>
          <w:rFonts w:ascii="Times New Roman"/>
          <w:b w:val="false"/>
          <w:i w:val="false"/>
          <w:color w:val="000000"/>
          <w:sz w:val="28"/>
        </w:rPr>
        <w:t>
      устранение локальных мест размыва насыпи, засыпка промоин;</w:t>
      </w:r>
    </w:p>
    <w:p>
      <w:pPr>
        <w:spacing w:after="0"/>
        <w:ind w:left="0"/>
        <w:jc w:val="both"/>
      </w:pPr>
      <w:r>
        <w:rPr>
          <w:rFonts w:ascii="Times New Roman"/>
          <w:b w:val="false"/>
          <w:i w:val="false"/>
          <w:color w:val="000000"/>
          <w:sz w:val="28"/>
        </w:rPr>
        <w:t>
      прокопка новых канав;</w:t>
      </w:r>
    </w:p>
    <w:p>
      <w:pPr>
        <w:spacing w:after="0"/>
        <w:ind w:left="0"/>
        <w:jc w:val="both"/>
      </w:pPr>
      <w:r>
        <w:rPr>
          <w:rFonts w:ascii="Times New Roman"/>
          <w:b w:val="false"/>
          <w:i w:val="false"/>
          <w:color w:val="000000"/>
          <w:sz w:val="28"/>
        </w:rPr>
        <w:t>
      вырубка сухостоя;</w:t>
      </w:r>
    </w:p>
    <w:p>
      <w:pPr>
        <w:spacing w:after="0"/>
        <w:ind w:left="0"/>
        <w:jc w:val="both"/>
      </w:pPr>
      <w:r>
        <w:rPr>
          <w:rFonts w:ascii="Times New Roman"/>
          <w:b w:val="false"/>
          <w:i w:val="false"/>
          <w:color w:val="000000"/>
          <w:sz w:val="28"/>
        </w:rPr>
        <w:t>
      устройство, ремонт или замена арычной системы, ливневой канализации, дренажей и прикромочных лотков;</w:t>
      </w:r>
    </w:p>
    <w:p>
      <w:pPr>
        <w:spacing w:after="0"/>
        <w:ind w:left="0"/>
        <w:jc w:val="both"/>
      </w:pPr>
      <w:r>
        <w:rPr>
          <w:rFonts w:ascii="Times New Roman"/>
          <w:b w:val="false"/>
          <w:i w:val="false"/>
          <w:color w:val="000000"/>
          <w:sz w:val="28"/>
        </w:rPr>
        <w:t>
      установка, замена, ремонт дождеприемников, водопропускных труб.</w:t>
      </w:r>
    </w:p>
    <w:p>
      <w:pPr>
        <w:spacing w:after="0"/>
        <w:ind w:left="0"/>
        <w:jc w:val="both"/>
      </w:pPr>
      <w:r>
        <w:rPr>
          <w:rFonts w:ascii="Times New Roman"/>
          <w:b w:val="false"/>
          <w:i w:val="false"/>
          <w:color w:val="000000"/>
          <w:sz w:val="28"/>
        </w:rPr>
        <w:t>
      2) по полосе отвода:</w:t>
      </w:r>
    </w:p>
    <w:p>
      <w:pPr>
        <w:spacing w:after="0"/>
        <w:ind w:left="0"/>
        <w:jc w:val="both"/>
      </w:pPr>
      <w:r>
        <w:rPr>
          <w:rFonts w:ascii="Times New Roman"/>
          <w:b w:val="false"/>
          <w:i w:val="false"/>
          <w:color w:val="000000"/>
          <w:sz w:val="28"/>
        </w:rPr>
        <w:t>
      планировка полосы отвода для обеспечения стока воды;</w:t>
      </w:r>
    </w:p>
    <w:p>
      <w:pPr>
        <w:spacing w:after="0"/>
        <w:ind w:left="0"/>
        <w:jc w:val="both"/>
      </w:pPr>
      <w:r>
        <w:rPr>
          <w:rFonts w:ascii="Times New Roman"/>
          <w:b w:val="false"/>
          <w:i w:val="false"/>
          <w:color w:val="000000"/>
          <w:sz w:val="28"/>
        </w:rPr>
        <w:t>
      вырубка и корчевка деревьев, кустарников, дикорастущей поросли, влияющих на безопасность дорожного движения, с уборкой погрузкой, вывозкой и передачей в утилизацию вырубленного материала;</w:t>
      </w:r>
    </w:p>
    <w:p>
      <w:pPr>
        <w:spacing w:after="0"/>
        <w:ind w:left="0"/>
        <w:jc w:val="both"/>
      </w:pPr>
      <w:r>
        <w:rPr>
          <w:rFonts w:ascii="Times New Roman"/>
          <w:b w:val="false"/>
          <w:i w:val="false"/>
          <w:color w:val="000000"/>
          <w:sz w:val="28"/>
        </w:rPr>
        <w:t>
      планировка полосы отвода с добавлением материалов для обеспечения пропуска талых и паводковых вод;</w:t>
      </w:r>
    </w:p>
    <w:p>
      <w:pPr>
        <w:spacing w:after="0"/>
        <w:ind w:left="0"/>
        <w:jc w:val="both"/>
      </w:pPr>
      <w:r>
        <w:rPr>
          <w:rFonts w:ascii="Times New Roman"/>
          <w:b w:val="false"/>
          <w:i w:val="false"/>
          <w:color w:val="000000"/>
          <w:sz w:val="28"/>
        </w:rPr>
        <w:t>
      противопожарная вспашка грунта;</w:t>
      </w:r>
    </w:p>
    <w:p>
      <w:pPr>
        <w:spacing w:after="0"/>
        <w:ind w:left="0"/>
        <w:jc w:val="both"/>
      </w:pPr>
      <w:r>
        <w:rPr>
          <w:rFonts w:ascii="Times New Roman"/>
          <w:b w:val="false"/>
          <w:i w:val="false"/>
          <w:color w:val="000000"/>
          <w:sz w:val="28"/>
        </w:rPr>
        <w:t>
      3) по проезжей части с капитальными покрытиями:</w:t>
      </w:r>
    </w:p>
    <w:p>
      <w:pPr>
        <w:spacing w:after="0"/>
        <w:ind w:left="0"/>
        <w:jc w:val="both"/>
      </w:pPr>
      <w:r>
        <w:rPr>
          <w:rFonts w:ascii="Times New Roman"/>
          <w:b w:val="false"/>
          <w:i w:val="false"/>
          <w:color w:val="000000"/>
          <w:sz w:val="28"/>
        </w:rPr>
        <w:t>
      использование омолаживающих жидкостей для эффективной изоляции асфальтобетонного покрытия от проникновения влаги, воздуха, от солнечной радиации, восстановления разрушенного под влиянием атмосферных воздействий битума, сохранения и восстановления водостойкости покрытий;</w:t>
      </w:r>
    </w:p>
    <w:p>
      <w:pPr>
        <w:spacing w:after="0"/>
        <w:ind w:left="0"/>
        <w:jc w:val="both"/>
      </w:pPr>
      <w:r>
        <w:rPr>
          <w:rFonts w:ascii="Times New Roman"/>
          <w:b w:val="false"/>
          <w:i w:val="false"/>
          <w:color w:val="000000"/>
          <w:sz w:val="28"/>
        </w:rPr>
        <w:t>
      заливка трещин;</w:t>
      </w:r>
    </w:p>
    <w:p>
      <w:pPr>
        <w:spacing w:after="0"/>
        <w:ind w:left="0"/>
        <w:jc w:val="both"/>
      </w:pPr>
      <w:r>
        <w:rPr>
          <w:rFonts w:ascii="Times New Roman"/>
          <w:b w:val="false"/>
          <w:i w:val="false"/>
          <w:color w:val="000000"/>
          <w:sz w:val="28"/>
        </w:rPr>
        <w:t>
      ликвидация ямочности, заделка трещин, выбоин, просадок, выравнивание кромок улиц;</w:t>
      </w:r>
    </w:p>
    <w:p>
      <w:pPr>
        <w:spacing w:after="0"/>
        <w:ind w:left="0"/>
        <w:jc w:val="both"/>
      </w:pPr>
      <w:r>
        <w:rPr>
          <w:rFonts w:ascii="Times New Roman"/>
          <w:b w:val="false"/>
          <w:i w:val="false"/>
          <w:color w:val="000000"/>
          <w:sz w:val="28"/>
        </w:rPr>
        <w:t>
      устранение пучин на покрытии на локальных участках;</w:t>
      </w:r>
    </w:p>
    <w:p>
      <w:pPr>
        <w:spacing w:after="0"/>
        <w:ind w:left="0"/>
        <w:jc w:val="both"/>
      </w:pPr>
      <w:r>
        <w:rPr>
          <w:rFonts w:ascii="Times New Roman"/>
          <w:b w:val="false"/>
          <w:i w:val="false"/>
          <w:color w:val="000000"/>
          <w:sz w:val="28"/>
        </w:rPr>
        <w:t>
      срезка наплывов и опасных неровностей на покрытии, заделка впадин с последующим устройством шероховатой поверхностной обработки слоя износа;</w:t>
      </w:r>
    </w:p>
    <w:p>
      <w:pPr>
        <w:spacing w:after="0"/>
        <w:ind w:left="0"/>
        <w:jc w:val="both"/>
      </w:pPr>
      <w:r>
        <w:rPr>
          <w:rFonts w:ascii="Times New Roman"/>
          <w:b w:val="false"/>
          <w:i w:val="false"/>
          <w:color w:val="000000"/>
          <w:sz w:val="28"/>
        </w:rPr>
        <w:t>
      разметка проезжей части;</w:t>
      </w:r>
    </w:p>
    <w:p>
      <w:pPr>
        <w:spacing w:after="0"/>
        <w:ind w:left="0"/>
        <w:jc w:val="both"/>
      </w:pPr>
      <w:r>
        <w:rPr>
          <w:rFonts w:ascii="Times New Roman"/>
          <w:b w:val="false"/>
          <w:i w:val="false"/>
          <w:color w:val="000000"/>
          <w:sz w:val="28"/>
        </w:rPr>
        <w:t>
      ремонт и заполнение швов в цементобетонных покрытиях;</w:t>
      </w:r>
    </w:p>
    <w:p>
      <w:pPr>
        <w:spacing w:after="0"/>
        <w:ind w:left="0"/>
        <w:jc w:val="both"/>
      </w:pPr>
      <w:r>
        <w:rPr>
          <w:rFonts w:ascii="Times New Roman"/>
          <w:b w:val="false"/>
          <w:i w:val="false"/>
          <w:color w:val="000000"/>
          <w:sz w:val="28"/>
        </w:rPr>
        <w:t>
      ремонт аварийно-опасных участков (устранение пучин, ремонт оснований и покрытия, ямочный ремонт, заливка трещин, устройство выравнивающего слоя, укрепление обочин, поверхностная обработка покрытий);</w:t>
      </w:r>
    </w:p>
    <w:p>
      <w:pPr>
        <w:spacing w:after="0"/>
        <w:ind w:left="0"/>
        <w:jc w:val="both"/>
      </w:pPr>
      <w:r>
        <w:rPr>
          <w:rFonts w:ascii="Times New Roman"/>
          <w:b w:val="false"/>
          <w:i w:val="false"/>
          <w:color w:val="000000"/>
          <w:sz w:val="28"/>
        </w:rPr>
        <w:t>
      ремонт участков методом ресайклинга (устранение пучин, частичный ремонт оснований и покрытия, ямочный ремонт);</w:t>
      </w:r>
    </w:p>
    <w:p>
      <w:pPr>
        <w:spacing w:after="0"/>
        <w:ind w:left="0"/>
        <w:jc w:val="both"/>
      </w:pPr>
      <w:r>
        <w:rPr>
          <w:rFonts w:ascii="Times New Roman"/>
          <w:b w:val="false"/>
          <w:i w:val="false"/>
          <w:color w:val="000000"/>
          <w:sz w:val="28"/>
        </w:rPr>
        <w:t>
      устройство поверхностных обработок покрытий;</w:t>
      </w:r>
    </w:p>
    <w:p>
      <w:pPr>
        <w:spacing w:after="0"/>
        <w:ind w:left="0"/>
        <w:jc w:val="both"/>
      </w:pPr>
      <w:r>
        <w:rPr>
          <w:rFonts w:ascii="Times New Roman"/>
          <w:b w:val="false"/>
          <w:i w:val="false"/>
          <w:color w:val="000000"/>
          <w:sz w:val="28"/>
        </w:rPr>
        <w:t>
      поднятие и опускание колодцев;</w:t>
      </w:r>
    </w:p>
    <w:p>
      <w:pPr>
        <w:spacing w:after="0"/>
        <w:ind w:left="0"/>
        <w:jc w:val="both"/>
      </w:pPr>
      <w:r>
        <w:rPr>
          <w:rFonts w:ascii="Times New Roman"/>
          <w:b w:val="false"/>
          <w:i w:val="false"/>
          <w:color w:val="000000"/>
          <w:sz w:val="28"/>
        </w:rPr>
        <w:t>
      ликвидация опасных дефектов и разрушений дорожного покрытия с кирковкой локальных мест, с целью устранения опасных деформаций и неровностей, с последующим использованием полученного материала для слоя основания и укладкой нового слоя покрытия.</w:t>
      </w:r>
    </w:p>
    <w:p>
      <w:pPr>
        <w:spacing w:after="0"/>
        <w:ind w:left="0"/>
        <w:jc w:val="both"/>
      </w:pPr>
      <w:r>
        <w:rPr>
          <w:rFonts w:ascii="Times New Roman"/>
          <w:b w:val="false"/>
          <w:i w:val="false"/>
          <w:color w:val="000000"/>
          <w:sz w:val="28"/>
        </w:rPr>
        <w:t>
      при выполнении ремонта улиц маршрутным способом, производится комплекс ремонтных работ, включающий работы по содержанию улиц, по ликвидации опасных для движения дефектов, выявленных по маршруту, по восстановлению ровности дорожного покрытия на локальных участках, в том числе методом ресайклинга. При маршрутном способе ремонта, ремонтные работы выполняются комбинированно на всем протяжении маршрута, в местах сосредоточения значительных деформаций и разрушений дорожного покрытия на локальных участках.</w:t>
      </w:r>
    </w:p>
    <w:p>
      <w:pPr>
        <w:spacing w:after="0"/>
        <w:ind w:left="0"/>
        <w:jc w:val="both"/>
      </w:pPr>
      <w:r>
        <w:rPr>
          <w:rFonts w:ascii="Times New Roman"/>
          <w:b w:val="false"/>
          <w:i w:val="false"/>
          <w:color w:val="000000"/>
          <w:sz w:val="28"/>
        </w:rPr>
        <w:t>
      Работы выполняются силами дорожной организации, производящей содержание улиц по технологии работ, принятой для устранения соответствующих дефектов и исполнительным сметам, оформленным в соответствии с действующими положениями на основании ведомости дефектов;</w:t>
      </w:r>
    </w:p>
    <w:p>
      <w:pPr>
        <w:spacing w:after="0"/>
        <w:ind w:left="0"/>
        <w:jc w:val="both"/>
      </w:pPr>
      <w:r>
        <w:rPr>
          <w:rFonts w:ascii="Times New Roman"/>
          <w:b w:val="false"/>
          <w:i w:val="false"/>
          <w:color w:val="000000"/>
          <w:sz w:val="28"/>
        </w:rPr>
        <w:t>
      4) по проезжей части с усовершенствованными покрытиями:</w:t>
      </w:r>
    </w:p>
    <w:p>
      <w:pPr>
        <w:spacing w:after="0"/>
        <w:ind w:left="0"/>
        <w:jc w:val="both"/>
      </w:pPr>
      <w:r>
        <w:rPr>
          <w:rFonts w:ascii="Times New Roman"/>
          <w:b w:val="false"/>
          <w:i w:val="false"/>
          <w:color w:val="000000"/>
          <w:sz w:val="28"/>
        </w:rPr>
        <w:t>
      уход за участками с избытком вяжущего материала;</w:t>
      </w:r>
    </w:p>
    <w:p>
      <w:pPr>
        <w:spacing w:after="0"/>
        <w:ind w:left="0"/>
        <w:jc w:val="both"/>
      </w:pPr>
      <w:r>
        <w:rPr>
          <w:rFonts w:ascii="Times New Roman"/>
          <w:b w:val="false"/>
          <w:i w:val="false"/>
          <w:color w:val="000000"/>
          <w:sz w:val="28"/>
        </w:rPr>
        <w:t>
      заливка трещин;</w:t>
      </w:r>
    </w:p>
    <w:p>
      <w:pPr>
        <w:spacing w:after="0"/>
        <w:ind w:left="0"/>
        <w:jc w:val="both"/>
      </w:pPr>
      <w:r>
        <w:rPr>
          <w:rFonts w:ascii="Times New Roman"/>
          <w:b w:val="false"/>
          <w:i w:val="false"/>
          <w:color w:val="000000"/>
          <w:sz w:val="28"/>
        </w:rPr>
        <w:t>
      использование омолаживающих жидкостей для эффективной изоляции асфальтобетонного покрытия от проникновения влаги, воздуха, от солнечной радиации, восстановления, разрушенного под влиянием атмосферных воздействий битума, сохранения и восстановления водостойкости покрытий;</w:t>
      </w:r>
    </w:p>
    <w:p>
      <w:pPr>
        <w:spacing w:after="0"/>
        <w:ind w:left="0"/>
        <w:jc w:val="both"/>
      </w:pPr>
      <w:r>
        <w:rPr>
          <w:rFonts w:ascii="Times New Roman"/>
          <w:b w:val="false"/>
          <w:i w:val="false"/>
          <w:color w:val="000000"/>
          <w:sz w:val="28"/>
        </w:rPr>
        <w:t>
      ликвидация ямочности, заделка трещин, выбоин, просадок, выравнивание кромок улиц;</w:t>
      </w:r>
    </w:p>
    <w:p>
      <w:pPr>
        <w:spacing w:after="0"/>
        <w:ind w:left="0"/>
        <w:jc w:val="both"/>
      </w:pPr>
      <w:r>
        <w:rPr>
          <w:rFonts w:ascii="Times New Roman"/>
          <w:b w:val="false"/>
          <w:i w:val="false"/>
          <w:color w:val="000000"/>
          <w:sz w:val="28"/>
        </w:rPr>
        <w:t>
      разметка проезжей части;</w:t>
      </w:r>
    </w:p>
    <w:p>
      <w:pPr>
        <w:spacing w:after="0"/>
        <w:ind w:left="0"/>
        <w:jc w:val="both"/>
      </w:pPr>
      <w:r>
        <w:rPr>
          <w:rFonts w:ascii="Times New Roman"/>
          <w:b w:val="false"/>
          <w:i w:val="false"/>
          <w:color w:val="000000"/>
          <w:sz w:val="28"/>
        </w:rPr>
        <w:t>
      ремонт аварийно-опасных участков (устранение пучин, ремонт оснований и покрытия, ямочный ремонт, заливка трещин, устройство выравнивающего слоя, укрепление обочин, поверхностная обработка покрытий);</w:t>
      </w:r>
    </w:p>
    <w:p>
      <w:pPr>
        <w:spacing w:after="0"/>
        <w:ind w:left="0"/>
        <w:jc w:val="both"/>
      </w:pPr>
      <w:r>
        <w:rPr>
          <w:rFonts w:ascii="Times New Roman"/>
          <w:b w:val="false"/>
          <w:i w:val="false"/>
          <w:color w:val="000000"/>
          <w:sz w:val="28"/>
        </w:rPr>
        <w:t>
      ремонт участков методом ресайклинга (устранение пучин, частичный ремонт оснований и покрытия, ямочный ремонт);</w:t>
      </w:r>
    </w:p>
    <w:p>
      <w:pPr>
        <w:spacing w:after="0"/>
        <w:ind w:left="0"/>
        <w:jc w:val="both"/>
      </w:pPr>
      <w:r>
        <w:rPr>
          <w:rFonts w:ascii="Times New Roman"/>
          <w:b w:val="false"/>
          <w:i w:val="false"/>
          <w:color w:val="000000"/>
          <w:sz w:val="28"/>
        </w:rPr>
        <w:t>
      устройство поверхностных обработок покрытий;</w:t>
      </w:r>
    </w:p>
    <w:p>
      <w:pPr>
        <w:spacing w:after="0"/>
        <w:ind w:left="0"/>
        <w:jc w:val="both"/>
      </w:pPr>
      <w:r>
        <w:rPr>
          <w:rFonts w:ascii="Times New Roman"/>
          <w:b w:val="false"/>
          <w:i w:val="false"/>
          <w:color w:val="000000"/>
          <w:sz w:val="28"/>
        </w:rPr>
        <w:t>
      при выполнении ремонта улиц маршрутным способом, производится комплекс ремонтных работ, включающий работы по содержанию улиц, а также работы по ликвидации опасных для движения дефектов, выявленных по маршруту, в том числе по восстановлению ровности дорожного покрытия на локальных участках, в том числе методом ресайклинга. При маршрутном способе ремонта, ремонтные работы выполняются комбинированно на всем протяжении маршрута, в местах сосредоточения значительных деформаций и разрушений дорожного покрытия на локальных участках.</w:t>
      </w:r>
    </w:p>
    <w:p>
      <w:pPr>
        <w:spacing w:after="0"/>
        <w:ind w:left="0"/>
        <w:jc w:val="both"/>
      </w:pPr>
      <w:r>
        <w:rPr>
          <w:rFonts w:ascii="Times New Roman"/>
          <w:b w:val="false"/>
          <w:i w:val="false"/>
          <w:color w:val="000000"/>
          <w:sz w:val="28"/>
        </w:rPr>
        <w:t>
      Работы выполняются силами дорожной организации, производящей содержание улиц и по технологии работ, принятой для устранения соответствующих дефектов и исполнительным сметам, оформленным в соответствии с действующими положениями на основании ведомости дефектов;</w:t>
      </w:r>
    </w:p>
    <w:p>
      <w:pPr>
        <w:spacing w:after="0"/>
        <w:ind w:left="0"/>
        <w:jc w:val="both"/>
      </w:pPr>
      <w:r>
        <w:rPr>
          <w:rFonts w:ascii="Times New Roman"/>
          <w:b w:val="false"/>
          <w:i w:val="false"/>
          <w:color w:val="000000"/>
          <w:sz w:val="28"/>
        </w:rPr>
        <w:t>
      5) по проезжей части с переходными покрытиями:</w:t>
      </w:r>
    </w:p>
    <w:p>
      <w:pPr>
        <w:spacing w:after="0"/>
        <w:ind w:left="0"/>
        <w:jc w:val="both"/>
      </w:pPr>
      <w:r>
        <w:rPr>
          <w:rFonts w:ascii="Times New Roman"/>
          <w:b w:val="false"/>
          <w:i w:val="false"/>
          <w:color w:val="000000"/>
          <w:sz w:val="28"/>
        </w:rPr>
        <w:t>
      профилирование и уплотнение покрытия с добавлением материала;</w:t>
      </w:r>
    </w:p>
    <w:p>
      <w:pPr>
        <w:spacing w:after="0"/>
        <w:ind w:left="0"/>
        <w:jc w:val="both"/>
      </w:pPr>
      <w:r>
        <w:rPr>
          <w:rFonts w:ascii="Times New Roman"/>
          <w:b w:val="false"/>
          <w:i w:val="false"/>
          <w:color w:val="000000"/>
          <w:sz w:val="28"/>
        </w:rPr>
        <w:t>
      наметание каменной мелочи и высевок на покрытие, уборка катуна;</w:t>
      </w:r>
    </w:p>
    <w:p>
      <w:pPr>
        <w:spacing w:after="0"/>
        <w:ind w:left="0"/>
        <w:jc w:val="both"/>
      </w:pPr>
      <w:r>
        <w:rPr>
          <w:rFonts w:ascii="Times New Roman"/>
          <w:b w:val="false"/>
          <w:i w:val="false"/>
          <w:color w:val="000000"/>
          <w:sz w:val="28"/>
        </w:rPr>
        <w:t>
      восстановление профиля щебеночных и гравийных покрытий с добавлением или без добавления материала;</w:t>
      </w:r>
    </w:p>
    <w:p>
      <w:pPr>
        <w:spacing w:after="0"/>
        <w:ind w:left="0"/>
        <w:jc w:val="both"/>
      </w:pPr>
      <w:r>
        <w:rPr>
          <w:rFonts w:ascii="Times New Roman"/>
          <w:b w:val="false"/>
          <w:i w:val="false"/>
          <w:color w:val="000000"/>
          <w:sz w:val="28"/>
        </w:rPr>
        <w:t>
      восстановление профиля щебеночных и гравийных покрытий;</w:t>
      </w:r>
    </w:p>
    <w:p>
      <w:pPr>
        <w:spacing w:after="0"/>
        <w:ind w:left="0"/>
        <w:jc w:val="both"/>
      </w:pPr>
      <w:r>
        <w:rPr>
          <w:rFonts w:ascii="Times New Roman"/>
          <w:b w:val="false"/>
          <w:i w:val="false"/>
          <w:color w:val="000000"/>
          <w:sz w:val="28"/>
        </w:rPr>
        <w:t>
      6) по проезжей части с грунтовыми и грунтовыми улучшенными покрытиями:</w:t>
      </w:r>
    </w:p>
    <w:p>
      <w:pPr>
        <w:spacing w:after="0"/>
        <w:ind w:left="0"/>
        <w:jc w:val="both"/>
      </w:pPr>
      <w:r>
        <w:rPr>
          <w:rFonts w:ascii="Times New Roman"/>
          <w:b w:val="false"/>
          <w:i w:val="false"/>
          <w:color w:val="000000"/>
          <w:sz w:val="28"/>
        </w:rPr>
        <w:t xml:space="preserve">
      устройство гравийных покрытий; </w:t>
      </w:r>
    </w:p>
    <w:p>
      <w:pPr>
        <w:spacing w:after="0"/>
        <w:ind w:left="0"/>
        <w:jc w:val="both"/>
      </w:pPr>
      <w:r>
        <w:rPr>
          <w:rFonts w:ascii="Times New Roman"/>
          <w:b w:val="false"/>
          <w:i w:val="false"/>
          <w:color w:val="000000"/>
          <w:sz w:val="28"/>
        </w:rPr>
        <w:t>
      профилировка покрытия для устранения образовавшихся ям, колей, других неровностей с добавлением материалов;</w:t>
      </w:r>
    </w:p>
    <w:p>
      <w:pPr>
        <w:spacing w:after="0"/>
        <w:ind w:left="0"/>
        <w:jc w:val="both"/>
      </w:pPr>
      <w:r>
        <w:rPr>
          <w:rFonts w:ascii="Times New Roman"/>
          <w:b w:val="false"/>
          <w:i w:val="false"/>
          <w:color w:val="000000"/>
          <w:sz w:val="28"/>
        </w:rPr>
        <w:t>
      утюжка - профилактическое мероприятие, проводимое до образований крупных неровностей;</w:t>
      </w:r>
    </w:p>
    <w:p>
      <w:pPr>
        <w:spacing w:after="0"/>
        <w:ind w:left="0"/>
        <w:jc w:val="both"/>
      </w:pPr>
      <w:r>
        <w:rPr>
          <w:rFonts w:ascii="Times New Roman"/>
          <w:b w:val="false"/>
          <w:i w:val="false"/>
          <w:color w:val="000000"/>
          <w:sz w:val="28"/>
        </w:rPr>
        <w:t>
      обеспыливание улиц хлористым кальцием, битумом и другими материалами;</w:t>
      </w:r>
    </w:p>
    <w:p>
      <w:pPr>
        <w:spacing w:after="0"/>
        <w:ind w:left="0"/>
        <w:jc w:val="both"/>
      </w:pPr>
      <w:r>
        <w:rPr>
          <w:rFonts w:ascii="Times New Roman"/>
          <w:b w:val="false"/>
          <w:i w:val="false"/>
          <w:color w:val="000000"/>
          <w:sz w:val="28"/>
        </w:rPr>
        <w:t>
      уход за вспученными участками улиц, временное ограждение, устройство и засыпка воздушных воронок, обеспечение водоотвода с поверхности дорожных покрытий и земляного полотна;</w:t>
      </w:r>
    </w:p>
    <w:p>
      <w:pPr>
        <w:spacing w:after="0"/>
        <w:ind w:left="0"/>
        <w:jc w:val="both"/>
      </w:pPr>
      <w:r>
        <w:rPr>
          <w:rFonts w:ascii="Times New Roman"/>
          <w:b w:val="false"/>
          <w:i w:val="false"/>
          <w:color w:val="000000"/>
          <w:sz w:val="28"/>
        </w:rPr>
        <w:t>
      обеспыливание проезжей части гравийных улиц вяжущими материалами;</w:t>
      </w:r>
    </w:p>
    <w:p>
      <w:pPr>
        <w:spacing w:after="0"/>
        <w:ind w:left="0"/>
        <w:jc w:val="both"/>
      </w:pPr>
      <w:r>
        <w:rPr>
          <w:rFonts w:ascii="Times New Roman"/>
          <w:b w:val="false"/>
          <w:i w:val="false"/>
          <w:color w:val="000000"/>
          <w:sz w:val="28"/>
        </w:rPr>
        <w:t>
      перевод щебеночного и гравийного покрытия на асфальтобетонное покрытие, без изменения технической категории улиц, вдоль которых расположены социальные объекты.</w:t>
      </w:r>
    </w:p>
    <w:p>
      <w:pPr>
        <w:spacing w:after="0"/>
        <w:ind w:left="0"/>
        <w:jc w:val="both"/>
      </w:pPr>
      <w:r>
        <w:rPr>
          <w:rFonts w:ascii="Times New Roman"/>
          <w:b w:val="false"/>
          <w:i w:val="false"/>
          <w:color w:val="000000"/>
          <w:sz w:val="28"/>
        </w:rPr>
        <w:t>
      7) по обстановке и обустройству улиц, объектам организации движения, связи, освещению, средств регулирования дорожным движением:</w:t>
      </w:r>
    </w:p>
    <w:p>
      <w:pPr>
        <w:spacing w:after="0"/>
        <w:ind w:left="0"/>
        <w:jc w:val="both"/>
      </w:pPr>
      <w:r>
        <w:rPr>
          <w:rFonts w:ascii="Times New Roman"/>
          <w:b w:val="false"/>
          <w:i w:val="false"/>
          <w:color w:val="000000"/>
          <w:sz w:val="28"/>
        </w:rPr>
        <w:t>
      устройство и ремонт шумовых полос, искусственных дорожных неровностей, шумо-защитных экранов;</w:t>
      </w:r>
    </w:p>
    <w:p>
      <w:pPr>
        <w:spacing w:after="0"/>
        <w:ind w:left="0"/>
        <w:jc w:val="both"/>
      </w:pPr>
      <w:r>
        <w:rPr>
          <w:rFonts w:ascii="Times New Roman"/>
          <w:b w:val="false"/>
          <w:i w:val="false"/>
          <w:color w:val="000000"/>
          <w:sz w:val="28"/>
        </w:rPr>
        <w:t>
      установка дорожных знаков, ограждений, исправление повреждений, установка щитов дорожных знаков и ограждений, установка и ремонт панно, установка и ремонт бордюрного камня, реставрация элементов обстановки пути;</w:t>
      </w:r>
    </w:p>
    <w:p>
      <w:pPr>
        <w:spacing w:after="0"/>
        <w:ind w:left="0"/>
        <w:jc w:val="both"/>
      </w:pPr>
      <w:r>
        <w:rPr>
          <w:rFonts w:ascii="Times New Roman"/>
          <w:b w:val="false"/>
          <w:i w:val="false"/>
          <w:color w:val="000000"/>
          <w:sz w:val="28"/>
        </w:rPr>
        <w:t>
      исправление отдельных повреждений и неисправностей элементов архитектурного оформления и благоустройства;</w:t>
      </w:r>
    </w:p>
    <w:p>
      <w:pPr>
        <w:spacing w:after="0"/>
        <w:ind w:left="0"/>
        <w:jc w:val="both"/>
      </w:pPr>
      <w:r>
        <w:rPr>
          <w:rFonts w:ascii="Times New Roman"/>
          <w:b w:val="false"/>
          <w:i w:val="false"/>
          <w:color w:val="000000"/>
          <w:sz w:val="28"/>
        </w:rPr>
        <w:t>
      устройство новых и ремонт, уширение существующих тротуаров;</w:t>
      </w:r>
    </w:p>
    <w:p>
      <w:pPr>
        <w:spacing w:after="0"/>
        <w:ind w:left="0"/>
        <w:jc w:val="both"/>
      </w:pPr>
      <w:r>
        <w:rPr>
          <w:rFonts w:ascii="Times New Roman"/>
          <w:b w:val="false"/>
          <w:i w:val="false"/>
          <w:color w:val="000000"/>
          <w:sz w:val="28"/>
        </w:rPr>
        <w:t>
      установка и замена приствольных решеток зеленых насаждений;</w:t>
      </w:r>
    </w:p>
    <w:p>
      <w:pPr>
        <w:spacing w:after="0"/>
        <w:ind w:left="0"/>
        <w:jc w:val="both"/>
      </w:pPr>
      <w:r>
        <w:rPr>
          <w:rFonts w:ascii="Times New Roman"/>
          <w:b w:val="false"/>
          <w:i w:val="false"/>
          <w:color w:val="000000"/>
          <w:sz w:val="28"/>
        </w:rPr>
        <w:t>
      устройство пандусов;</w:t>
      </w:r>
    </w:p>
    <w:p>
      <w:pPr>
        <w:spacing w:after="0"/>
        <w:ind w:left="0"/>
        <w:jc w:val="both"/>
      </w:pPr>
      <w:r>
        <w:rPr>
          <w:rFonts w:ascii="Times New Roman"/>
          <w:b w:val="false"/>
          <w:i w:val="false"/>
          <w:color w:val="000000"/>
          <w:sz w:val="28"/>
        </w:rPr>
        <w:t>
      устройство берм под дорожными знаками;</w:t>
      </w:r>
    </w:p>
    <w:p>
      <w:pPr>
        <w:spacing w:after="0"/>
        <w:ind w:left="0"/>
        <w:jc w:val="both"/>
      </w:pPr>
      <w:r>
        <w:rPr>
          <w:rFonts w:ascii="Times New Roman"/>
          <w:b w:val="false"/>
          <w:i w:val="false"/>
          <w:color w:val="000000"/>
          <w:sz w:val="28"/>
        </w:rPr>
        <w:t>
      ремонт, окраска и побелка автопавильонов, туалетов, беседок, дорожных знаков, ограждений и других элементов обустройства улиц, нанесение вертикальной и горизонтальной разметки;</w:t>
      </w:r>
    </w:p>
    <w:p>
      <w:pPr>
        <w:spacing w:after="0"/>
        <w:ind w:left="0"/>
        <w:jc w:val="both"/>
      </w:pPr>
      <w:r>
        <w:rPr>
          <w:rFonts w:ascii="Times New Roman"/>
          <w:b w:val="false"/>
          <w:i w:val="false"/>
          <w:color w:val="000000"/>
          <w:sz w:val="28"/>
        </w:rPr>
        <w:t>
      устройство и ремонт беседок, скамеек, туалетов;</w:t>
      </w:r>
    </w:p>
    <w:p>
      <w:pPr>
        <w:spacing w:after="0"/>
        <w:ind w:left="0"/>
        <w:jc w:val="both"/>
      </w:pPr>
      <w:r>
        <w:rPr>
          <w:rFonts w:ascii="Times New Roman"/>
          <w:b w:val="false"/>
          <w:i w:val="false"/>
          <w:color w:val="000000"/>
          <w:sz w:val="28"/>
        </w:rPr>
        <w:t>
      постоянный осмотр ограждений и сигнальных столбиков, знаков, щитков, подтягивание креплений, выпрямление щитков, очистка от пыли и грязи, мойка;</w:t>
      </w:r>
    </w:p>
    <w:p>
      <w:pPr>
        <w:spacing w:after="0"/>
        <w:ind w:left="0"/>
        <w:jc w:val="both"/>
      </w:pPr>
      <w:r>
        <w:rPr>
          <w:rFonts w:ascii="Times New Roman"/>
          <w:b w:val="false"/>
          <w:i w:val="false"/>
          <w:color w:val="000000"/>
          <w:sz w:val="28"/>
        </w:rPr>
        <w:t>
      периодический осмотр автобусных остановок, площадок отдыха, туалетов, беседок, эстакад, автопавильонов, очистка от пыли, грязи и мусора, мойка;</w:t>
      </w:r>
    </w:p>
    <w:p>
      <w:pPr>
        <w:spacing w:after="0"/>
        <w:ind w:left="0"/>
        <w:jc w:val="both"/>
      </w:pPr>
      <w:r>
        <w:rPr>
          <w:rFonts w:ascii="Times New Roman"/>
          <w:b w:val="false"/>
          <w:i w:val="false"/>
          <w:color w:val="000000"/>
          <w:sz w:val="28"/>
        </w:rPr>
        <w:t>
      содержание, уход и наблюдение за исправностью средств по организации движения, связи и освещению;</w:t>
      </w:r>
    </w:p>
    <w:p>
      <w:pPr>
        <w:spacing w:after="0"/>
        <w:ind w:left="0"/>
        <w:jc w:val="both"/>
      </w:pP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p>
    <w:p>
      <w:pPr>
        <w:spacing w:after="0"/>
        <w:ind w:left="0"/>
        <w:jc w:val="both"/>
      </w:pPr>
      <w:r>
        <w:rPr>
          <w:rFonts w:ascii="Times New Roman"/>
          <w:b w:val="false"/>
          <w:i w:val="false"/>
          <w:color w:val="000000"/>
          <w:sz w:val="28"/>
        </w:rPr>
        <w:t>
      поддержание в чистоте и порядке программно-аппаратного комплекса взимания платы за проезд, ИТС и его подсистем, других средств технологической и сигнально 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для их функционирования;</w:t>
      </w:r>
    </w:p>
    <w:p>
      <w:pPr>
        <w:spacing w:after="0"/>
        <w:ind w:left="0"/>
        <w:jc w:val="both"/>
      </w:pPr>
      <w:r>
        <w:rPr>
          <w:rFonts w:ascii="Times New Roman"/>
          <w:b w:val="false"/>
          <w:i w:val="false"/>
          <w:color w:val="000000"/>
          <w:sz w:val="28"/>
        </w:rPr>
        <w:t>
      исправление отдельных повреждений и неисправностей объектов организации движения, связи, освещения;</w:t>
      </w:r>
    </w:p>
    <w:p>
      <w:pPr>
        <w:spacing w:after="0"/>
        <w:ind w:left="0"/>
        <w:jc w:val="both"/>
      </w:pPr>
      <w:r>
        <w:rPr>
          <w:rFonts w:ascii="Times New Roman"/>
          <w:b w:val="false"/>
          <w:i w:val="false"/>
          <w:color w:val="000000"/>
          <w:sz w:val="28"/>
        </w:rPr>
        <w:t>
      устройство, ремонт и содержание измерительных приборов, оборудования и программные обеспечения для контроля и мониторинга движения автотранспортных средств;</w:t>
      </w:r>
    </w:p>
    <w:p>
      <w:pPr>
        <w:spacing w:after="0"/>
        <w:ind w:left="0"/>
        <w:jc w:val="both"/>
      </w:pPr>
      <w:r>
        <w:rPr>
          <w:rFonts w:ascii="Times New Roman"/>
          <w:b w:val="false"/>
          <w:i w:val="false"/>
          <w:color w:val="000000"/>
          <w:sz w:val="28"/>
        </w:rPr>
        <w:t>
      устройство на проезжей части дорожного маркера "кошачий глаз";</w:t>
      </w:r>
    </w:p>
    <w:p>
      <w:pPr>
        <w:spacing w:after="0"/>
        <w:ind w:left="0"/>
        <w:jc w:val="both"/>
      </w:pPr>
      <w:r>
        <w:rPr>
          <w:rFonts w:ascii="Times New Roman"/>
          <w:b w:val="false"/>
          <w:i w:val="false"/>
          <w:color w:val="000000"/>
          <w:sz w:val="28"/>
        </w:rPr>
        <w:t>
      проведение ежегодной поверки, с получением соответствующего сертификата, измерительных приборов арок весового контроля;</w:t>
      </w:r>
    </w:p>
    <w:p>
      <w:pPr>
        <w:spacing w:after="0"/>
        <w:ind w:left="0"/>
        <w:jc w:val="both"/>
      </w:pPr>
      <w:r>
        <w:rPr>
          <w:rFonts w:ascii="Times New Roman"/>
          <w:b w:val="false"/>
          <w:i w:val="false"/>
          <w:color w:val="000000"/>
          <w:sz w:val="28"/>
        </w:rPr>
        <w:t>
      устройство и/или ремонт, замена контрольных постов, арок и других металлоконструкций или/и железобетонных изделий, информационных (светодиодных) дорожных знаков и табло с изменяющейся информацией индивидуального проектирования, в том числе их освещение и электроснабжение, при этом объемы работ определяются сметной документацией;</w:t>
      </w:r>
    </w:p>
    <w:p>
      <w:pPr>
        <w:spacing w:after="0"/>
        <w:ind w:left="0"/>
        <w:jc w:val="both"/>
      </w:pPr>
      <w:r>
        <w:rPr>
          <w:rFonts w:ascii="Times New Roman"/>
          <w:b w:val="false"/>
          <w:i w:val="false"/>
          <w:color w:val="000000"/>
          <w:sz w:val="28"/>
        </w:rPr>
        <w:t>
      установка оборудования для организации светофорного регулирования на перекрестках и нерегулируемых пешеходных переходах, при этом объемы работ определяются сметной документацией;</w:t>
      </w:r>
    </w:p>
    <w:p>
      <w:pPr>
        <w:spacing w:after="0"/>
        <w:ind w:left="0"/>
        <w:jc w:val="both"/>
      </w:pPr>
      <w:r>
        <w:rPr>
          <w:rFonts w:ascii="Times New Roman"/>
          <w:b w:val="false"/>
          <w:i w:val="false"/>
          <w:color w:val="000000"/>
          <w:sz w:val="28"/>
        </w:rPr>
        <w:t>
      замена, перенос и ремонт светофорного оборудования;</w:t>
      </w:r>
    </w:p>
    <w:p>
      <w:pPr>
        <w:spacing w:after="0"/>
        <w:ind w:left="0"/>
        <w:jc w:val="both"/>
      </w:pPr>
      <w:r>
        <w:rPr>
          <w:rFonts w:ascii="Times New Roman"/>
          <w:b w:val="false"/>
          <w:i w:val="false"/>
          <w:color w:val="000000"/>
          <w:sz w:val="28"/>
        </w:rPr>
        <w:t>
      внесение изменения в режимы светофорного регулирования при необходимости с установкой дополнительного оборудования на светофорных объектах;</w:t>
      </w:r>
    </w:p>
    <w:p>
      <w:pPr>
        <w:spacing w:after="0"/>
        <w:ind w:left="0"/>
        <w:jc w:val="both"/>
      </w:pPr>
      <w:r>
        <w:rPr>
          <w:rFonts w:ascii="Times New Roman"/>
          <w:b w:val="false"/>
          <w:i w:val="false"/>
          <w:color w:val="000000"/>
          <w:sz w:val="28"/>
        </w:rPr>
        <w:t>
      ремонт и плановая замена оборудования измерительных приборов, оборудования и программного обеспечения для контроля и мониторинга движения транспортных средств, в регламентные сроки, в том числе:</w:t>
      </w:r>
    </w:p>
    <w:p>
      <w:pPr>
        <w:spacing w:after="0"/>
        <w:ind w:left="0"/>
        <w:jc w:val="both"/>
      </w:pPr>
      <w:r>
        <w:rPr>
          <w:rFonts w:ascii="Times New Roman"/>
          <w:b w:val="false"/>
          <w:i w:val="false"/>
          <w:color w:val="000000"/>
          <w:sz w:val="28"/>
        </w:rPr>
        <w:t>
      персональные рабочие станции, оргтехника Центрального управляющего пункта (далее - ЦУП), и средства связи;</w:t>
      </w:r>
    </w:p>
    <w:p>
      <w:pPr>
        <w:spacing w:after="0"/>
        <w:ind w:left="0"/>
        <w:jc w:val="both"/>
      </w:pPr>
      <w:r>
        <w:rPr>
          <w:rFonts w:ascii="Times New Roman"/>
          <w:b w:val="false"/>
          <w:i w:val="false"/>
          <w:color w:val="000000"/>
          <w:sz w:val="28"/>
        </w:rPr>
        <w:t>
      придорожное оборудование, персональные рабочие станции, оргтехника ЦУП, комплект управления оборудованием, коммутаторы локальной вычислительной сети;</w:t>
      </w:r>
    </w:p>
    <w:p>
      <w:pPr>
        <w:spacing w:after="0"/>
        <w:ind w:left="0"/>
        <w:jc w:val="both"/>
      </w:pPr>
      <w:r>
        <w:rPr>
          <w:rFonts w:ascii="Times New Roman"/>
          <w:b w:val="false"/>
          <w:i w:val="false"/>
          <w:color w:val="000000"/>
          <w:sz w:val="28"/>
        </w:rPr>
        <w:t>
      придорожное оборудование, средства связи, серверное, сетевое и видеооборудование ЦУП;</w:t>
      </w:r>
    </w:p>
    <w:p>
      <w:pPr>
        <w:spacing w:after="0"/>
        <w:ind w:left="0"/>
        <w:jc w:val="both"/>
      </w:pPr>
      <w:r>
        <w:rPr>
          <w:rFonts w:ascii="Times New Roman"/>
          <w:b w:val="false"/>
          <w:i w:val="false"/>
          <w:color w:val="000000"/>
          <w:sz w:val="28"/>
        </w:rPr>
        <w:t>
      устройство дорожных ограждений согласно требованиям безопасности дорожного движения, устройство на существующих улицах остановочных павильонов, малых архитектурных форм, взлетно-посадочных площадок для вертолетов, автостоянок, правых съездов, разворотных площадок, заездов, мест для разворотов на разделительных полосах, площадок отдыха и переходно-скоростных полос с целью обеспечения удобства пользования для пешеходов, водителей и пассажиров, с учетом требований безопасности дорожного движения и при необходимости их освещение, электроснабжение, при этом объемы работ определяются технической и сметной документацией;</w:t>
      </w:r>
    </w:p>
    <w:p>
      <w:pPr>
        <w:spacing w:after="0"/>
        <w:ind w:left="0"/>
        <w:jc w:val="both"/>
      </w:pPr>
      <w:r>
        <w:rPr>
          <w:rFonts w:ascii="Times New Roman"/>
          <w:b w:val="false"/>
          <w:i w:val="false"/>
          <w:color w:val="000000"/>
          <w:sz w:val="28"/>
        </w:rPr>
        <w:t>
      устройство, ремонт и замена перильных ограждений;</w:t>
      </w:r>
    </w:p>
    <w:p>
      <w:pPr>
        <w:spacing w:after="0"/>
        <w:ind w:left="0"/>
        <w:jc w:val="both"/>
      </w:pPr>
      <w:r>
        <w:rPr>
          <w:rFonts w:ascii="Times New Roman"/>
          <w:b w:val="false"/>
          <w:i w:val="false"/>
          <w:color w:val="000000"/>
          <w:sz w:val="28"/>
        </w:rPr>
        <w:t>
      ремонт съездов и переездов;</w:t>
      </w:r>
    </w:p>
    <w:p>
      <w:pPr>
        <w:spacing w:after="0"/>
        <w:ind w:left="0"/>
        <w:jc w:val="both"/>
      </w:pPr>
      <w:r>
        <w:rPr>
          <w:rFonts w:ascii="Times New Roman"/>
          <w:b w:val="false"/>
          <w:i w:val="false"/>
          <w:color w:val="000000"/>
          <w:sz w:val="28"/>
        </w:rPr>
        <w:t>
      ремонт существующих пешеходных дорожек, в том числе надземных и подземных переходов;</w:t>
      </w:r>
    </w:p>
    <w:p>
      <w:pPr>
        <w:spacing w:after="0"/>
        <w:ind w:left="0"/>
        <w:jc w:val="both"/>
      </w:pPr>
      <w:r>
        <w:rPr>
          <w:rFonts w:ascii="Times New Roman"/>
          <w:b w:val="false"/>
          <w:i w:val="false"/>
          <w:color w:val="000000"/>
          <w:sz w:val="28"/>
        </w:rPr>
        <w:t>
      устройство и ремонт, замена оборудования для определения скорости движения, весовой нагрузки на ось автотранспортного средства с информационным (светодиодным) дорожным знаком и табло с изменяющейся информацией индивидуального проектирования, в том числе их освещение и электроснабжение, при этом объемы работ определяются сметной документацией;</w:t>
      </w:r>
    </w:p>
    <w:p>
      <w:pPr>
        <w:spacing w:after="0"/>
        <w:ind w:left="0"/>
        <w:jc w:val="both"/>
      </w:pPr>
      <w:r>
        <w:rPr>
          <w:rFonts w:ascii="Times New Roman"/>
          <w:b w:val="false"/>
          <w:i w:val="false"/>
          <w:color w:val="000000"/>
          <w:sz w:val="28"/>
        </w:rPr>
        <w:t>
      устройство и замена светоотражающих элементов, также их очистка от грязи и снега;</w:t>
      </w:r>
    </w:p>
    <w:p>
      <w:pPr>
        <w:spacing w:after="0"/>
        <w:ind w:left="0"/>
        <w:jc w:val="both"/>
      </w:pPr>
      <w:r>
        <w:rPr>
          <w:rFonts w:ascii="Times New Roman"/>
          <w:b w:val="false"/>
          <w:i w:val="false"/>
          <w:color w:val="000000"/>
          <w:sz w:val="28"/>
        </w:rPr>
        <w:t>
      устройство и замена информационных стендов, используемых для организации движения, информирования о режимах использования дорожной инфраструктуры;</w:t>
      </w:r>
    </w:p>
    <w:p>
      <w:pPr>
        <w:spacing w:after="0"/>
        <w:ind w:left="0"/>
        <w:jc w:val="both"/>
      </w:pPr>
      <w:r>
        <w:rPr>
          <w:rFonts w:ascii="Times New Roman"/>
          <w:b w:val="false"/>
          <w:i w:val="false"/>
          <w:color w:val="000000"/>
          <w:sz w:val="28"/>
        </w:rPr>
        <w:t>
      устройство и замена боковых ветроуказателей;</w:t>
      </w:r>
    </w:p>
    <w:p>
      <w:pPr>
        <w:spacing w:after="0"/>
        <w:ind w:left="0"/>
        <w:jc w:val="both"/>
      </w:pPr>
      <w:r>
        <w:rPr>
          <w:rFonts w:ascii="Times New Roman"/>
          <w:b w:val="false"/>
          <w:i w:val="false"/>
          <w:color w:val="000000"/>
          <w:sz w:val="28"/>
        </w:rPr>
        <w:t>
      устройство временных объездных путей на период восстановления разрушенных участков улиц;</w:t>
      </w:r>
    </w:p>
    <w:p>
      <w:pPr>
        <w:spacing w:after="0"/>
        <w:ind w:left="0"/>
        <w:jc w:val="both"/>
      </w:pPr>
      <w:r>
        <w:rPr>
          <w:rFonts w:ascii="Times New Roman"/>
          <w:b w:val="false"/>
          <w:i w:val="false"/>
          <w:color w:val="000000"/>
          <w:sz w:val="28"/>
        </w:rPr>
        <w:t>
      8) по искусственным сооружениям:</w:t>
      </w:r>
    </w:p>
    <w:p>
      <w:pPr>
        <w:spacing w:after="0"/>
        <w:ind w:left="0"/>
        <w:jc w:val="both"/>
      </w:pPr>
      <w:r>
        <w:rPr>
          <w:rFonts w:ascii="Times New Roman"/>
          <w:b w:val="false"/>
          <w:i w:val="false"/>
          <w:color w:val="000000"/>
          <w:sz w:val="28"/>
        </w:rPr>
        <w:t>
      нанесение разметки на бордюрное ограждение проезжей части;</w:t>
      </w:r>
    </w:p>
    <w:p>
      <w:pPr>
        <w:spacing w:after="0"/>
        <w:ind w:left="0"/>
        <w:jc w:val="both"/>
      </w:pPr>
      <w:r>
        <w:rPr>
          <w:rFonts w:ascii="Times New Roman"/>
          <w:b w:val="false"/>
          <w:i w:val="false"/>
          <w:color w:val="000000"/>
          <w:sz w:val="28"/>
        </w:rPr>
        <w:t>
      устройство и исправление повреждений перил и барьерных ограждений исходя из безопасности проезда;</w:t>
      </w:r>
    </w:p>
    <w:p>
      <w:pPr>
        <w:spacing w:after="0"/>
        <w:ind w:left="0"/>
        <w:jc w:val="both"/>
      </w:pPr>
      <w:r>
        <w:rPr>
          <w:rFonts w:ascii="Times New Roman"/>
          <w:b w:val="false"/>
          <w:i w:val="false"/>
          <w:color w:val="000000"/>
          <w:sz w:val="28"/>
        </w:rPr>
        <w:t>
      восстановление окрасочного слоя (подкраска), замена перильного ограждения, металлических элементов мостов;</w:t>
      </w:r>
    </w:p>
    <w:p>
      <w:pPr>
        <w:spacing w:after="0"/>
        <w:ind w:left="0"/>
        <w:jc w:val="both"/>
      </w:pPr>
      <w:r>
        <w:rPr>
          <w:rFonts w:ascii="Times New Roman"/>
          <w:b w:val="false"/>
          <w:i w:val="false"/>
          <w:color w:val="000000"/>
          <w:sz w:val="28"/>
        </w:rPr>
        <w:t>
      нанесение вертикальной разметки на низ фасадных балок путепроводов над улицами;</w:t>
      </w:r>
    </w:p>
    <w:p>
      <w:pPr>
        <w:spacing w:after="0"/>
        <w:ind w:left="0"/>
        <w:jc w:val="both"/>
      </w:pPr>
      <w:r>
        <w:rPr>
          <w:rFonts w:ascii="Times New Roman"/>
          <w:b w:val="false"/>
          <w:i w:val="false"/>
          <w:color w:val="000000"/>
          <w:sz w:val="28"/>
        </w:rPr>
        <w:t>
      нанесение вертикальной разметки на опорах путепроводов над улицами;</w:t>
      </w:r>
    </w:p>
    <w:p>
      <w:pPr>
        <w:spacing w:after="0"/>
        <w:ind w:left="0"/>
        <w:jc w:val="both"/>
      </w:pPr>
      <w:r>
        <w:rPr>
          <w:rFonts w:ascii="Times New Roman"/>
          <w:b w:val="false"/>
          <w:i w:val="false"/>
          <w:color w:val="000000"/>
          <w:sz w:val="28"/>
        </w:rPr>
        <w:t>
      очистка проезжей части вдоль тротуаров от грязи и посторонних предметов после прохода уборочной техники;</w:t>
      </w:r>
    </w:p>
    <w:p>
      <w:pPr>
        <w:spacing w:after="0"/>
        <w:ind w:left="0"/>
        <w:jc w:val="both"/>
      </w:pPr>
      <w:r>
        <w:rPr>
          <w:rFonts w:ascii="Times New Roman"/>
          <w:b w:val="false"/>
          <w:i w:val="false"/>
          <w:color w:val="000000"/>
          <w:sz w:val="28"/>
        </w:rPr>
        <w:t>
      очистка проезжей части вдоль тротуаров от снега и льда после прохода снегоуборочной техники;</w:t>
      </w:r>
    </w:p>
    <w:p>
      <w:pPr>
        <w:spacing w:after="0"/>
        <w:ind w:left="0"/>
        <w:jc w:val="both"/>
      </w:pPr>
      <w:r>
        <w:rPr>
          <w:rFonts w:ascii="Times New Roman"/>
          <w:b w:val="false"/>
          <w:i w:val="false"/>
          <w:color w:val="000000"/>
          <w:sz w:val="28"/>
        </w:rPr>
        <w:t>
      очистка водоотводных трубок от грязи, камней и снега;</w:t>
      </w:r>
    </w:p>
    <w:p>
      <w:pPr>
        <w:spacing w:after="0"/>
        <w:ind w:left="0"/>
        <w:jc w:val="both"/>
      </w:pPr>
      <w:r>
        <w:rPr>
          <w:rFonts w:ascii="Times New Roman"/>
          <w:b w:val="false"/>
          <w:i w:val="false"/>
          <w:color w:val="000000"/>
          <w:sz w:val="28"/>
        </w:rPr>
        <w:t>
      очистка водоотводных лотков под деформационными швами от наносов;</w:t>
      </w:r>
    </w:p>
    <w:p>
      <w:pPr>
        <w:spacing w:after="0"/>
        <w:ind w:left="0"/>
        <w:jc w:val="both"/>
      </w:pPr>
      <w:r>
        <w:rPr>
          <w:rFonts w:ascii="Times New Roman"/>
          <w:b w:val="false"/>
          <w:i w:val="false"/>
          <w:color w:val="000000"/>
          <w:sz w:val="28"/>
        </w:rPr>
        <w:t>
      очистка от грязи пазов для перемещения листов в деформационных швах открытого типа;</w:t>
      </w:r>
    </w:p>
    <w:p>
      <w:pPr>
        <w:spacing w:after="0"/>
        <w:ind w:left="0"/>
        <w:jc w:val="both"/>
      </w:pPr>
      <w:r>
        <w:rPr>
          <w:rFonts w:ascii="Times New Roman"/>
          <w:b w:val="false"/>
          <w:i w:val="false"/>
          <w:color w:val="000000"/>
          <w:sz w:val="28"/>
        </w:rPr>
        <w:t>
      очистка и смазка механизмов сложных конструкций деформационных швов открытого типа;</w:t>
      </w:r>
    </w:p>
    <w:p>
      <w:pPr>
        <w:spacing w:after="0"/>
        <w:ind w:left="0"/>
        <w:jc w:val="both"/>
      </w:pPr>
      <w:r>
        <w:rPr>
          <w:rFonts w:ascii="Times New Roman"/>
          <w:b w:val="false"/>
          <w:i w:val="false"/>
          <w:color w:val="000000"/>
          <w:sz w:val="28"/>
        </w:rPr>
        <w:t>
      очистка тротуаров от грязи, снега, мусора и посторонних предметов;</w:t>
      </w:r>
    </w:p>
    <w:p>
      <w:pPr>
        <w:spacing w:after="0"/>
        <w:ind w:left="0"/>
        <w:jc w:val="both"/>
      </w:pPr>
      <w:r>
        <w:rPr>
          <w:rFonts w:ascii="Times New Roman"/>
          <w:b w:val="false"/>
          <w:i w:val="false"/>
          <w:color w:val="000000"/>
          <w:sz w:val="28"/>
        </w:rPr>
        <w:t>
      прочистка окон в тротуарных блоках для пропуска воды;</w:t>
      </w:r>
    </w:p>
    <w:p>
      <w:pPr>
        <w:spacing w:after="0"/>
        <w:ind w:left="0"/>
        <w:jc w:val="both"/>
      </w:pPr>
      <w:r>
        <w:rPr>
          <w:rFonts w:ascii="Times New Roman"/>
          <w:b w:val="false"/>
          <w:i w:val="false"/>
          <w:color w:val="000000"/>
          <w:sz w:val="28"/>
        </w:rPr>
        <w:t>
      очистка от грязи, снега и льда пространства под криволинейным брусом барьерного ограждения между тротуаром и проезжей частью моста;</w:t>
      </w:r>
    </w:p>
    <w:p>
      <w:pPr>
        <w:spacing w:after="0"/>
        <w:ind w:left="0"/>
        <w:jc w:val="both"/>
      </w:pPr>
      <w:r>
        <w:rPr>
          <w:rFonts w:ascii="Times New Roman"/>
          <w:b w:val="false"/>
          <w:i w:val="false"/>
          <w:color w:val="000000"/>
          <w:sz w:val="28"/>
        </w:rPr>
        <w:t>
      очистка от грязи и снега перильного, барьерного ограждения, дорожных знаков;</w:t>
      </w:r>
    </w:p>
    <w:p>
      <w:pPr>
        <w:spacing w:after="0"/>
        <w:ind w:left="0"/>
        <w:jc w:val="both"/>
      </w:pPr>
      <w:r>
        <w:rPr>
          <w:rFonts w:ascii="Times New Roman"/>
          <w:b w:val="false"/>
          <w:i w:val="false"/>
          <w:color w:val="000000"/>
          <w:sz w:val="28"/>
        </w:rPr>
        <w:t>
      очистка поверхностей балок от грязи, наносного грунта, растительности;</w:t>
      </w:r>
    </w:p>
    <w:p>
      <w:pPr>
        <w:spacing w:after="0"/>
        <w:ind w:left="0"/>
        <w:jc w:val="both"/>
      </w:pPr>
      <w:r>
        <w:rPr>
          <w:rFonts w:ascii="Times New Roman"/>
          <w:b w:val="false"/>
          <w:i w:val="false"/>
          <w:color w:val="000000"/>
          <w:sz w:val="28"/>
        </w:rPr>
        <w:t>
      промывка опорных узлов балок;</w:t>
      </w:r>
    </w:p>
    <w:p>
      <w:pPr>
        <w:spacing w:after="0"/>
        <w:ind w:left="0"/>
        <w:jc w:val="both"/>
      </w:pPr>
      <w:r>
        <w:rPr>
          <w:rFonts w:ascii="Times New Roman"/>
          <w:b w:val="false"/>
          <w:i w:val="false"/>
          <w:color w:val="000000"/>
          <w:sz w:val="28"/>
        </w:rPr>
        <w:t>
      очистка от снега, грязи опорных частей;</w:t>
      </w:r>
    </w:p>
    <w:p>
      <w:pPr>
        <w:spacing w:after="0"/>
        <w:ind w:left="0"/>
        <w:jc w:val="both"/>
      </w:pPr>
      <w:r>
        <w:rPr>
          <w:rFonts w:ascii="Times New Roman"/>
          <w:b w:val="false"/>
          <w:i w:val="false"/>
          <w:color w:val="000000"/>
          <w:sz w:val="28"/>
        </w:rPr>
        <w:t>
      смазка рабочих поверхностей опорных частей графитовой композицией;</w:t>
      </w:r>
    </w:p>
    <w:p>
      <w:pPr>
        <w:spacing w:after="0"/>
        <w:ind w:left="0"/>
        <w:jc w:val="both"/>
      </w:pPr>
      <w:r>
        <w:rPr>
          <w:rFonts w:ascii="Times New Roman"/>
          <w:b w:val="false"/>
          <w:i w:val="false"/>
          <w:color w:val="000000"/>
          <w:sz w:val="28"/>
        </w:rPr>
        <w:t>
      подтяжка болтов крепления металлических опорных частей;</w:t>
      </w:r>
    </w:p>
    <w:p>
      <w:pPr>
        <w:spacing w:after="0"/>
        <w:ind w:left="0"/>
        <w:jc w:val="both"/>
      </w:pPr>
      <w:r>
        <w:rPr>
          <w:rFonts w:ascii="Times New Roman"/>
          <w:b w:val="false"/>
          <w:i w:val="false"/>
          <w:color w:val="000000"/>
          <w:sz w:val="28"/>
        </w:rPr>
        <w:t>
      очистка оголовков опор и под ферменных площадок от мусора и грязи, снега и льда;</w:t>
      </w:r>
    </w:p>
    <w:p>
      <w:pPr>
        <w:spacing w:after="0"/>
        <w:ind w:left="0"/>
        <w:jc w:val="both"/>
      </w:pPr>
      <w:r>
        <w:rPr>
          <w:rFonts w:ascii="Times New Roman"/>
          <w:b w:val="false"/>
          <w:i w:val="false"/>
          <w:color w:val="000000"/>
          <w:sz w:val="28"/>
        </w:rPr>
        <w:t>
      очистка конусов и укрепления откосов от грязи, трав и кустарников;</w:t>
      </w:r>
    </w:p>
    <w:p>
      <w:pPr>
        <w:spacing w:after="0"/>
        <w:ind w:left="0"/>
        <w:jc w:val="both"/>
      </w:pPr>
      <w:r>
        <w:rPr>
          <w:rFonts w:ascii="Times New Roman"/>
          <w:b w:val="false"/>
          <w:i w:val="false"/>
          <w:color w:val="000000"/>
          <w:sz w:val="28"/>
        </w:rPr>
        <w:t>
      скалывание у опор и ледорезов льда;</w:t>
      </w:r>
    </w:p>
    <w:p>
      <w:pPr>
        <w:spacing w:after="0"/>
        <w:ind w:left="0"/>
        <w:jc w:val="both"/>
      </w:pPr>
      <w:r>
        <w:rPr>
          <w:rFonts w:ascii="Times New Roman"/>
          <w:b w:val="false"/>
          <w:i w:val="false"/>
          <w:color w:val="000000"/>
          <w:sz w:val="28"/>
        </w:rPr>
        <w:t>
      организация пропуска ледохода и паводковых вод;</w:t>
      </w:r>
    </w:p>
    <w:p>
      <w:pPr>
        <w:spacing w:after="0"/>
        <w:ind w:left="0"/>
        <w:jc w:val="both"/>
      </w:pPr>
      <w:r>
        <w:rPr>
          <w:rFonts w:ascii="Times New Roman"/>
          <w:b w:val="false"/>
          <w:i w:val="false"/>
          <w:color w:val="000000"/>
          <w:sz w:val="28"/>
        </w:rPr>
        <w:t>
      очистка смотровых приспособлений (лестниц, тележек);</w:t>
      </w:r>
    </w:p>
    <w:p>
      <w:pPr>
        <w:spacing w:after="0"/>
        <w:ind w:left="0"/>
        <w:jc w:val="both"/>
      </w:pPr>
      <w:r>
        <w:rPr>
          <w:rFonts w:ascii="Times New Roman"/>
          <w:b w:val="false"/>
          <w:i w:val="false"/>
          <w:color w:val="000000"/>
          <w:sz w:val="28"/>
        </w:rPr>
        <w:t>
      текущие и периодические осмотры мостовых сооружений;</w:t>
      </w:r>
    </w:p>
    <w:p>
      <w:pPr>
        <w:spacing w:after="0"/>
        <w:ind w:left="0"/>
        <w:jc w:val="both"/>
      </w:pPr>
      <w:r>
        <w:rPr>
          <w:rFonts w:ascii="Times New Roman"/>
          <w:b w:val="false"/>
          <w:i w:val="false"/>
          <w:color w:val="000000"/>
          <w:sz w:val="28"/>
        </w:rPr>
        <w:t>
      удаление из зоны моста и водопропускных труб кустарниковой растительности на расстоянии до 50 метров, выше и ниже по течению и вырубка деревьев, санитарная уборка под мостовой зоны с погрузкой, вывозкой и передача в утилизацию мусора и вырубленного материала;</w:t>
      </w:r>
    </w:p>
    <w:p>
      <w:pPr>
        <w:spacing w:after="0"/>
        <w:ind w:left="0"/>
        <w:jc w:val="both"/>
      </w:pPr>
      <w:r>
        <w:rPr>
          <w:rFonts w:ascii="Times New Roman"/>
          <w:b w:val="false"/>
          <w:i w:val="false"/>
          <w:color w:val="000000"/>
          <w:sz w:val="28"/>
        </w:rPr>
        <w:t>
      очистка отверстий железобетонных труб от ила и грязи;</w:t>
      </w:r>
    </w:p>
    <w:p>
      <w:pPr>
        <w:spacing w:after="0"/>
        <w:ind w:left="0"/>
        <w:jc w:val="both"/>
      </w:pPr>
      <w:r>
        <w:rPr>
          <w:rFonts w:ascii="Times New Roman"/>
          <w:b w:val="false"/>
          <w:i w:val="false"/>
          <w:color w:val="000000"/>
          <w:sz w:val="28"/>
        </w:rPr>
        <w:t>
      закрытие осенью и открытие весной отверстий малых мостов и труб;</w:t>
      </w:r>
    </w:p>
    <w:p>
      <w:pPr>
        <w:spacing w:after="0"/>
        <w:ind w:left="0"/>
        <w:jc w:val="both"/>
      </w:pPr>
      <w:r>
        <w:rPr>
          <w:rFonts w:ascii="Times New Roman"/>
          <w:b w:val="false"/>
          <w:i w:val="false"/>
          <w:color w:val="000000"/>
          <w:sz w:val="28"/>
        </w:rPr>
        <w:t>
      пропуск ледохода, паводковых вод, предупредительные работы по защите улиц и сооружений от наводнений, наледей, заторов, лесных и степных пожаров;</w:t>
      </w:r>
    </w:p>
    <w:p>
      <w:pPr>
        <w:spacing w:after="0"/>
        <w:ind w:left="0"/>
        <w:jc w:val="both"/>
      </w:pPr>
      <w:r>
        <w:rPr>
          <w:rFonts w:ascii="Times New Roman"/>
          <w:b w:val="false"/>
          <w:i w:val="false"/>
          <w:color w:val="000000"/>
          <w:sz w:val="28"/>
        </w:rPr>
        <w:t xml:space="preserve">
      содержание и обслуживание паромных переправ, шандорных заслонок, регулируемых водопропускных сооружений, наплавных мостов, работы по установке средств навигационного оборудования, содержанию плавучей, судоходной обстановки на при мостовом участке и проведение дноуглубительных и дноочистительных работ на подходах к мостовым сооружениям улиц на основании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6 июля 2004 года "О внутреннем водном транспорте";</w:t>
      </w:r>
    </w:p>
    <w:p>
      <w:pPr>
        <w:spacing w:after="0"/>
        <w:ind w:left="0"/>
        <w:jc w:val="both"/>
      </w:pPr>
      <w:r>
        <w:rPr>
          <w:rFonts w:ascii="Times New Roman"/>
          <w:b w:val="false"/>
          <w:i w:val="false"/>
          <w:color w:val="000000"/>
          <w:sz w:val="28"/>
        </w:rPr>
        <w:t xml:space="preserve">
      содержание и обслуживание подъемников для людей с ограниченными возможностями, лифтов и эскалаторов на подземных и надземных пешеходных переходах; </w:t>
      </w:r>
    </w:p>
    <w:p>
      <w:pPr>
        <w:spacing w:after="0"/>
        <w:ind w:left="0"/>
        <w:jc w:val="both"/>
      </w:pPr>
      <w:r>
        <w:rPr>
          <w:rFonts w:ascii="Times New Roman"/>
          <w:b w:val="false"/>
          <w:i w:val="false"/>
          <w:color w:val="000000"/>
          <w:sz w:val="28"/>
        </w:rPr>
        <w:t>
      устройство, замена и ремонт отдельных элементов сооружений (опорных частей, перил, барьерных ограждений, настилов, стоек, подкосов, заборных стенок, плит пролетного строения, шкафных стенок, открылок, дренажных устройств и так далее);</w:t>
      </w:r>
    </w:p>
    <w:p>
      <w:pPr>
        <w:spacing w:after="0"/>
        <w:ind w:left="0"/>
        <w:jc w:val="both"/>
      </w:pPr>
      <w:r>
        <w:rPr>
          <w:rFonts w:ascii="Times New Roman"/>
          <w:b w:val="false"/>
          <w:i w:val="false"/>
          <w:color w:val="000000"/>
          <w:sz w:val="28"/>
        </w:rPr>
        <w:t>
      локальная окраска металлических элементов мостов;</w:t>
      </w:r>
    </w:p>
    <w:p>
      <w:pPr>
        <w:spacing w:after="0"/>
        <w:ind w:left="0"/>
        <w:jc w:val="both"/>
      </w:pPr>
      <w:r>
        <w:rPr>
          <w:rFonts w:ascii="Times New Roman"/>
          <w:b w:val="false"/>
          <w:i w:val="false"/>
          <w:color w:val="000000"/>
          <w:sz w:val="28"/>
        </w:rPr>
        <w:t>
      ямочный ремонт, устройство асфальтобетонного покрытия (с фрезерованием изношенного старого покрытия) на проезжей части мостов, путепроводов, заделка трещин на покрытии;</w:t>
      </w:r>
    </w:p>
    <w:p>
      <w:pPr>
        <w:spacing w:after="0"/>
        <w:ind w:left="0"/>
        <w:jc w:val="both"/>
      </w:pPr>
      <w:r>
        <w:rPr>
          <w:rFonts w:ascii="Times New Roman"/>
          <w:b w:val="false"/>
          <w:i w:val="false"/>
          <w:color w:val="000000"/>
          <w:sz w:val="28"/>
        </w:rPr>
        <w:t>
      ремонт деформационных швов;</w:t>
      </w:r>
    </w:p>
    <w:p>
      <w:pPr>
        <w:spacing w:after="0"/>
        <w:ind w:left="0"/>
        <w:jc w:val="both"/>
      </w:pPr>
      <w:r>
        <w:rPr>
          <w:rFonts w:ascii="Times New Roman"/>
          <w:b w:val="false"/>
          <w:i w:val="false"/>
          <w:color w:val="000000"/>
          <w:sz w:val="28"/>
        </w:rPr>
        <w:t>
      заливка мастикой деформационных швов с предварительной их очисткой от старой мастики;</w:t>
      </w:r>
    </w:p>
    <w:p>
      <w:pPr>
        <w:spacing w:after="0"/>
        <w:ind w:left="0"/>
        <w:jc w:val="both"/>
      </w:pPr>
      <w:r>
        <w:rPr>
          <w:rFonts w:ascii="Times New Roman"/>
          <w:b w:val="false"/>
          <w:i w:val="false"/>
          <w:color w:val="000000"/>
          <w:sz w:val="28"/>
        </w:rPr>
        <w:t>
      замена покрытия в зоне деформационных швов или над швом;</w:t>
      </w:r>
    </w:p>
    <w:p>
      <w:pPr>
        <w:spacing w:after="0"/>
        <w:ind w:left="0"/>
        <w:jc w:val="both"/>
      </w:pPr>
      <w:r>
        <w:rPr>
          <w:rFonts w:ascii="Times New Roman"/>
          <w:b w:val="false"/>
          <w:i w:val="false"/>
          <w:color w:val="000000"/>
          <w:sz w:val="28"/>
        </w:rPr>
        <w:t>
      заливка трещин и выбоин в асфальтобетонном покрытии тротуаров;</w:t>
      </w:r>
    </w:p>
    <w:p>
      <w:pPr>
        <w:spacing w:after="0"/>
        <w:ind w:left="0"/>
        <w:jc w:val="both"/>
      </w:pPr>
      <w:r>
        <w:rPr>
          <w:rFonts w:ascii="Times New Roman"/>
          <w:b w:val="false"/>
          <w:i w:val="false"/>
          <w:color w:val="000000"/>
          <w:sz w:val="28"/>
        </w:rPr>
        <w:t>
      заделка трещин и выбоин в цементобетонном покрытии тротуаров;</w:t>
      </w:r>
    </w:p>
    <w:p>
      <w:pPr>
        <w:spacing w:after="0"/>
        <w:ind w:left="0"/>
        <w:jc w:val="both"/>
      </w:pPr>
      <w:r>
        <w:rPr>
          <w:rFonts w:ascii="Times New Roman"/>
          <w:b w:val="false"/>
          <w:i w:val="false"/>
          <w:color w:val="000000"/>
          <w:sz w:val="28"/>
        </w:rPr>
        <w:t>
      устранение локальных мест размыва насыпи и регуляционных сооружений;</w:t>
      </w:r>
    </w:p>
    <w:p>
      <w:pPr>
        <w:spacing w:after="0"/>
        <w:ind w:left="0"/>
        <w:jc w:val="both"/>
      </w:pPr>
      <w:r>
        <w:rPr>
          <w:rFonts w:ascii="Times New Roman"/>
          <w:b w:val="false"/>
          <w:i w:val="false"/>
          <w:color w:val="000000"/>
          <w:sz w:val="28"/>
        </w:rPr>
        <w:t>
      засыпка промоин на сопряжении моста с насыпью, с одновременным устранением воды в этих местах;</w:t>
      </w:r>
    </w:p>
    <w:p>
      <w:pPr>
        <w:spacing w:after="0"/>
        <w:ind w:left="0"/>
        <w:jc w:val="both"/>
      </w:pPr>
      <w:r>
        <w:rPr>
          <w:rFonts w:ascii="Times New Roman"/>
          <w:b w:val="false"/>
          <w:i w:val="false"/>
          <w:color w:val="000000"/>
          <w:sz w:val="28"/>
        </w:rPr>
        <w:t>
      заделка воронок размыва у опор;</w:t>
      </w:r>
    </w:p>
    <w:p>
      <w:pPr>
        <w:spacing w:after="0"/>
        <w:ind w:left="0"/>
        <w:jc w:val="both"/>
      </w:pPr>
      <w:r>
        <w:rPr>
          <w:rFonts w:ascii="Times New Roman"/>
          <w:b w:val="false"/>
          <w:i w:val="false"/>
          <w:color w:val="000000"/>
          <w:sz w:val="28"/>
        </w:rPr>
        <w:t>
      ремонт гидроизоляции труб с конопаткой и заделкой швов между их звеньями и секциями;</w:t>
      </w:r>
    </w:p>
    <w:p>
      <w:pPr>
        <w:spacing w:after="0"/>
        <w:ind w:left="0"/>
        <w:jc w:val="both"/>
      </w:pPr>
      <w:r>
        <w:rPr>
          <w:rFonts w:ascii="Times New Roman"/>
          <w:b w:val="false"/>
          <w:i w:val="false"/>
          <w:color w:val="000000"/>
          <w:sz w:val="28"/>
        </w:rPr>
        <w:t>
      замена и ремонт отдельных повреждений звеньев труб, оголовков, откосных крыльев, входных и выходных укреплений русел и выравнивание лотков труб, восстановление каменной наброски;</w:t>
      </w:r>
    </w:p>
    <w:p>
      <w:pPr>
        <w:spacing w:after="0"/>
        <w:ind w:left="0"/>
        <w:jc w:val="both"/>
      </w:pPr>
      <w:r>
        <w:rPr>
          <w:rFonts w:ascii="Times New Roman"/>
          <w:b w:val="false"/>
          <w:i w:val="false"/>
          <w:color w:val="000000"/>
          <w:sz w:val="28"/>
        </w:rPr>
        <w:t>
      очистка элементов от гнили, замена досок, настила на деревянных мостах;</w:t>
      </w:r>
    </w:p>
    <w:p>
      <w:pPr>
        <w:spacing w:after="0"/>
        <w:ind w:left="0"/>
        <w:jc w:val="both"/>
      </w:pPr>
      <w:r>
        <w:rPr>
          <w:rFonts w:ascii="Times New Roman"/>
          <w:b w:val="false"/>
          <w:i w:val="false"/>
          <w:color w:val="000000"/>
          <w:sz w:val="28"/>
        </w:rPr>
        <w:t>
      частичная замена деталей деформационных швов, имеющих стальные элементы;</w:t>
      </w:r>
    </w:p>
    <w:p>
      <w:pPr>
        <w:spacing w:after="0"/>
        <w:ind w:left="0"/>
        <w:jc w:val="both"/>
      </w:pPr>
      <w:r>
        <w:rPr>
          <w:rFonts w:ascii="Times New Roman"/>
          <w:b w:val="false"/>
          <w:i w:val="false"/>
          <w:color w:val="000000"/>
          <w:sz w:val="28"/>
        </w:rPr>
        <w:t>
      замена деформационных швов на тротуарах;</w:t>
      </w:r>
    </w:p>
    <w:p>
      <w:pPr>
        <w:spacing w:after="0"/>
        <w:ind w:left="0"/>
        <w:jc w:val="both"/>
      </w:pPr>
      <w:r>
        <w:rPr>
          <w:rFonts w:ascii="Times New Roman"/>
          <w:b w:val="false"/>
          <w:i w:val="false"/>
          <w:color w:val="000000"/>
          <w:sz w:val="28"/>
        </w:rPr>
        <w:t>
      9) по программно-аппаратным комплексам ИТС и его подсистемам:</w:t>
      </w:r>
    </w:p>
    <w:p>
      <w:pPr>
        <w:spacing w:after="0"/>
        <w:ind w:left="0"/>
        <w:jc w:val="both"/>
      </w:pPr>
      <w:r>
        <w:rPr>
          <w:rFonts w:ascii="Times New Roman"/>
          <w:b w:val="false"/>
          <w:i w:val="false"/>
          <w:color w:val="000000"/>
          <w:sz w:val="28"/>
        </w:rPr>
        <w:t>
      замена, установка, обновление изнашивающихся и расходных частей, деталей, элементов, узлов оборудования программно-аппаратных комплексов ИТС и его подсистем, согласно требованиям, паспортных данных после окончания срока гарантийного обслуживания;</w:t>
      </w:r>
    </w:p>
    <w:p>
      <w:pPr>
        <w:spacing w:after="0"/>
        <w:ind w:left="0"/>
        <w:jc w:val="both"/>
      </w:pPr>
      <w:r>
        <w:rPr>
          <w:rFonts w:ascii="Times New Roman"/>
          <w:b w:val="false"/>
          <w:i w:val="false"/>
          <w:color w:val="000000"/>
          <w:sz w:val="28"/>
        </w:rPr>
        <w:t>
      ремонт и плановая замена оборудования программно-аппаратных комплексов ИТС и его подсистем в регламентные сроки в соответствии с требованиями паспортных данных, включающего в себя персональные рабочие станции, оргтехника, оборудования ЦУП, средства связи, придорожное оборудование, комплект управления оборудованием, коммутаторы локальной сети, серверное, сетевое и видеооборудование, а также центральный модуль сигнально-вызывных колонок, консоль диспетчера сигнально вызывных колонок, оборудования ЕГПП и подсистемы информирования водителей;</w:t>
      </w:r>
    </w:p>
    <w:p>
      <w:pPr>
        <w:spacing w:after="0"/>
        <w:ind w:left="0"/>
        <w:jc w:val="both"/>
      </w:pPr>
      <w:r>
        <w:rPr>
          <w:rFonts w:ascii="Times New Roman"/>
          <w:b w:val="false"/>
          <w:i w:val="false"/>
          <w:color w:val="000000"/>
          <w:sz w:val="28"/>
        </w:rPr>
        <w:t>
      расширение каналов связи для увеличения пропускной способности среды передачи данных, организация резервных или дополнительных каналов передачи данных (волоконно-оптических линий связи (далее – ВОЛС), радиорелейных, спутниковых), изменение архитектуры сети, создание дополнительных виртуальных каналов, замена сетевого оборудования;</w:t>
      </w:r>
    </w:p>
    <w:p>
      <w:pPr>
        <w:spacing w:after="0"/>
        <w:ind w:left="0"/>
        <w:jc w:val="both"/>
      </w:pPr>
      <w:r>
        <w:rPr>
          <w:rFonts w:ascii="Times New Roman"/>
          <w:b w:val="false"/>
          <w:i w:val="false"/>
          <w:color w:val="000000"/>
          <w:sz w:val="28"/>
        </w:rPr>
        <w:t>
      техническое обслуживание оборудования программно-аппаратных комплексов ИТС и его подсистем;</w:t>
      </w:r>
    </w:p>
    <w:p>
      <w:pPr>
        <w:spacing w:after="0"/>
        <w:ind w:left="0"/>
        <w:jc w:val="both"/>
      </w:pPr>
      <w:r>
        <w:rPr>
          <w:rFonts w:ascii="Times New Roman"/>
          <w:b w:val="false"/>
          <w:i w:val="false"/>
          <w:color w:val="000000"/>
          <w:sz w:val="28"/>
        </w:rPr>
        <w:t>
      планово-профилактические работы по чистке и замене (неисправного) оборудования, включая аренду места сервера и/или стойки в гермозоне или серверного помещения сторонних операторов связи:</w:t>
      </w:r>
    </w:p>
    <w:p>
      <w:pPr>
        <w:spacing w:after="0"/>
        <w:ind w:left="0"/>
        <w:jc w:val="both"/>
      </w:pPr>
      <w:r>
        <w:rPr>
          <w:rFonts w:ascii="Times New Roman"/>
          <w:b w:val="false"/>
          <w:i w:val="false"/>
          <w:color w:val="000000"/>
          <w:sz w:val="28"/>
        </w:rPr>
        <w:t>
      установка, ремонт и замена оборудования, отвечающего за контроль оплаты и расходных частей в системе взимание платы (купюро-монето приемников, индукционных петель, шлагбаумов, классификаторов, светофорных объектов, средств организации движения, промышленных рабочих станций, антенны считыватели для бесконтактной оплаты и взаимосвязанные комплектующие и оборудования);</w:t>
      </w:r>
    </w:p>
    <w:p>
      <w:pPr>
        <w:spacing w:after="0"/>
        <w:ind w:left="0"/>
        <w:jc w:val="both"/>
      </w:pPr>
      <w:r>
        <w:rPr>
          <w:rFonts w:ascii="Times New Roman"/>
          <w:b w:val="false"/>
          <w:i w:val="false"/>
          <w:color w:val="000000"/>
          <w:sz w:val="28"/>
        </w:rPr>
        <w:t>
      техническое обслуживание ВОЛС и сетей передачи данных, включая аренду каналов связи для их функционирования;</w:t>
      </w:r>
    </w:p>
    <w:p>
      <w:pPr>
        <w:spacing w:after="0"/>
        <w:ind w:left="0"/>
        <w:jc w:val="both"/>
      </w:pPr>
      <w:r>
        <w:rPr>
          <w:rFonts w:ascii="Times New Roman"/>
          <w:b w:val="false"/>
          <w:i w:val="false"/>
          <w:color w:val="000000"/>
          <w:sz w:val="28"/>
        </w:rPr>
        <w:t>
      восстановление сетей телекоммуникаций, технических комплексов управления программно-аппаратных комплексов взимания платы за проезд, ЕГПП, подсистемы информирования водителей и иных подсистем ИТС в сроки в соответствии с требованиями их паспортных данных;</w:t>
      </w:r>
    </w:p>
    <w:p>
      <w:pPr>
        <w:spacing w:after="0"/>
        <w:ind w:left="0"/>
        <w:jc w:val="both"/>
      </w:pPr>
      <w:r>
        <w:rPr>
          <w:rFonts w:ascii="Times New Roman"/>
          <w:b w:val="false"/>
          <w:i w:val="false"/>
          <w:color w:val="000000"/>
          <w:sz w:val="28"/>
        </w:rPr>
        <w:t>
      сертификация оборудования программно-аппаратных комплексов ИТС и его подсистем, включая оборудования фото/видео фиксации, установленных на контрольных арках, программного обеспечения, информационной безопасности;</w:t>
      </w:r>
    </w:p>
    <w:p>
      <w:pPr>
        <w:spacing w:after="0"/>
        <w:ind w:left="0"/>
        <w:jc w:val="both"/>
      </w:pPr>
      <w:r>
        <w:rPr>
          <w:rFonts w:ascii="Times New Roman"/>
          <w:b w:val="false"/>
          <w:i w:val="false"/>
          <w:color w:val="000000"/>
          <w:sz w:val="28"/>
        </w:rPr>
        <w:t>
      устройство или замена контрольных арок и металлоконструкций или/и железобетонных изделий, при необходимости их освещение и электроснабжение для ИТС и его подсистем, при этом объемы работ определяются сметной документацией;</w:t>
      </w:r>
    </w:p>
    <w:p>
      <w:pPr>
        <w:spacing w:after="0"/>
        <w:ind w:left="0"/>
        <w:jc w:val="both"/>
      </w:pPr>
      <w:r>
        <w:rPr>
          <w:rFonts w:ascii="Times New Roman"/>
          <w:b w:val="false"/>
          <w:i w:val="false"/>
          <w:color w:val="000000"/>
          <w:sz w:val="28"/>
        </w:rPr>
        <w:t>
      сопровождение прикладного программного обеспечения программно-аппаратных комплексов ИТС и его подсистем;</w:t>
      </w:r>
    </w:p>
    <w:p>
      <w:pPr>
        <w:spacing w:after="0"/>
        <w:ind w:left="0"/>
        <w:jc w:val="both"/>
      </w:pPr>
      <w:r>
        <w:rPr>
          <w:rFonts w:ascii="Times New Roman"/>
          <w:b w:val="false"/>
          <w:i w:val="false"/>
          <w:color w:val="000000"/>
          <w:sz w:val="28"/>
        </w:rPr>
        <w:t>
      инсталляция, модернизация, обновление лицензионного программного обеспечения программно-аппаратных комплексов ИТС и его подсистем;</w:t>
      </w:r>
    </w:p>
    <w:p>
      <w:pPr>
        <w:spacing w:after="0"/>
        <w:ind w:left="0"/>
        <w:jc w:val="both"/>
      </w:pPr>
      <w:r>
        <w:rPr>
          <w:rFonts w:ascii="Times New Roman"/>
          <w:b w:val="false"/>
          <w:i w:val="false"/>
          <w:color w:val="000000"/>
          <w:sz w:val="28"/>
        </w:rPr>
        <w:t>
      10) к дополнительным работам по зимнему содержанию относятся:</w:t>
      </w:r>
    </w:p>
    <w:p>
      <w:pPr>
        <w:spacing w:after="0"/>
        <w:ind w:left="0"/>
        <w:jc w:val="both"/>
      </w:pPr>
      <w:r>
        <w:rPr>
          <w:rFonts w:ascii="Times New Roman"/>
          <w:b w:val="false"/>
          <w:i w:val="false"/>
          <w:color w:val="000000"/>
          <w:sz w:val="28"/>
        </w:rPr>
        <w:t>
      очистка дорожных знаков и барьерного ограждения от снежных заносов;</w:t>
      </w:r>
    </w:p>
    <w:p>
      <w:pPr>
        <w:spacing w:after="0"/>
        <w:ind w:left="0"/>
        <w:jc w:val="both"/>
      </w:pPr>
      <w:r>
        <w:rPr>
          <w:rFonts w:ascii="Times New Roman"/>
          <w:b w:val="false"/>
          <w:i w:val="false"/>
          <w:color w:val="000000"/>
          <w:sz w:val="28"/>
        </w:rPr>
        <w:t>
      обработка проезжей части фрикционными, химическими и другими противогололҰдными материалами, с последующей их уборкой через требуемое время с проезжей части;</w:t>
      </w:r>
    </w:p>
    <w:p>
      <w:pPr>
        <w:spacing w:after="0"/>
        <w:ind w:left="0"/>
        <w:jc w:val="both"/>
      </w:pPr>
      <w:r>
        <w:rPr>
          <w:rFonts w:ascii="Times New Roman"/>
          <w:b w:val="false"/>
          <w:i w:val="false"/>
          <w:color w:val="000000"/>
          <w:sz w:val="28"/>
        </w:rPr>
        <w:t>
      установка дорожных знаков кратковременного действия на участках со скользким покрытием;</w:t>
      </w:r>
    </w:p>
    <w:p>
      <w:pPr>
        <w:spacing w:after="0"/>
        <w:ind w:left="0"/>
        <w:jc w:val="both"/>
      </w:pPr>
      <w:r>
        <w:rPr>
          <w:rFonts w:ascii="Times New Roman"/>
          <w:b w:val="false"/>
          <w:i w:val="false"/>
          <w:color w:val="000000"/>
          <w:sz w:val="28"/>
        </w:rPr>
        <w:t>
      организация круглосуточного дежурства из числа работников дорожно-ремонтной службы и дорожной техники, в сложных погодных условиях;</w:t>
      </w:r>
    </w:p>
    <w:p>
      <w:pPr>
        <w:spacing w:after="0"/>
        <w:ind w:left="0"/>
        <w:jc w:val="both"/>
      </w:pPr>
      <w:r>
        <w:rPr>
          <w:rFonts w:ascii="Times New Roman"/>
          <w:b w:val="false"/>
          <w:i w:val="false"/>
          <w:color w:val="000000"/>
          <w:sz w:val="28"/>
        </w:rPr>
        <w:t>
      разработка и уширение нулевых мест, на косогорах, полу выемок и выемок, в том числе механизированным способом.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постановлением акимата города Шымкент от 23.08.2022 </w:t>
      </w:r>
      <w:r>
        <w:rPr>
          <w:rFonts w:ascii="Times New Roman"/>
          <w:b w:val="false"/>
          <w:i w:val="false"/>
          <w:color w:val="000000"/>
          <w:sz w:val="28"/>
        </w:rPr>
        <w:t>№ 1588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19. К прочим работам относятся:</w:t>
      </w:r>
    </w:p>
    <w:bookmarkEnd w:id="26"/>
    <w:p>
      <w:pPr>
        <w:spacing w:after="0"/>
        <w:ind w:left="0"/>
        <w:jc w:val="both"/>
      </w:pPr>
      <w:r>
        <w:rPr>
          <w:rFonts w:ascii="Times New Roman"/>
          <w:b w:val="false"/>
          <w:i w:val="false"/>
          <w:color w:val="000000"/>
          <w:sz w:val="28"/>
        </w:rPr>
        <w:t>
      сторожевая, в том числе специализированная, пожарная охрана улиц и дорожных сооружений;</w:t>
      </w:r>
    </w:p>
    <w:p>
      <w:pPr>
        <w:spacing w:after="0"/>
        <w:ind w:left="0"/>
        <w:jc w:val="both"/>
      </w:pPr>
      <w:r>
        <w:rPr>
          <w:rFonts w:ascii="Times New Roman"/>
          <w:b w:val="false"/>
          <w:i w:val="false"/>
          <w:color w:val="000000"/>
          <w:sz w:val="28"/>
        </w:rPr>
        <w:t>
      патрулирование улиц с целью определения состояния улиц, выполнение мелких работ (поправка дорожных знаков, уборка посторонних предметов с проезжей части и обочин, угрожающих безопасности дорожного движения), оказание первой медицинской помощи пострадавшим на улицах;</w:t>
      </w:r>
    </w:p>
    <w:p>
      <w:pPr>
        <w:spacing w:after="0"/>
        <w:ind w:left="0"/>
        <w:jc w:val="both"/>
      </w:pPr>
      <w:r>
        <w:rPr>
          <w:rFonts w:ascii="Times New Roman"/>
          <w:b w:val="false"/>
          <w:i w:val="false"/>
          <w:color w:val="000000"/>
          <w:sz w:val="28"/>
        </w:rPr>
        <w:t>
      химическая и механическая борьба с карантинными растениями и вредителями в придорожной полосе.</w:t>
      </w:r>
    </w:p>
    <w:bookmarkStart w:name="z29" w:id="27"/>
    <w:p>
      <w:pPr>
        <w:spacing w:after="0"/>
        <w:ind w:left="0"/>
        <w:jc w:val="left"/>
      </w:pPr>
      <w:r>
        <w:rPr>
          <w:rFonts w:ascii="Times New Roman"/>
          <w:b/>
          <w:i w:val="false"/>
          <w:color w:val="000000"/>
        </w:rPr>
        <w:t xml:space="preserve"> Глава 3. Текущий ремонт улиц и сооружений на них</w:t>
      </w:r>
    </w:p>
    <w:bookmarkEnd w:id="27"/>
    <w:bookmarkStart w:name="z30" w:id="28"/>
    <w:p>
      <w:pPr>
        <w:spacing w:after="0"/>
        <w:ind w:left="0"/>
        <w:jc w:val="both"/>
      </w:pPr>
      <w:r>
        <w:rPr>
          <w:rFonts w:ascii="Times New Roman"/>
          <w:b w:val="false"/>
          <w:i w:val="false"/>
          <w:color w:val="000000"/>
          <w:sz w:val="28"/>
        </w:rPr>
        <w:t>
      20. Текущий ремонт улиц предусматривает комплекс работ, выполняемых в порядке предупреждения возникновения аварийных ситуаций, дефектов на улицах, а также неотложного восстановления и ремонта улиц, проводимых в течение всего года, включая мероприятия по ремонту разрушенных участков, выполняемых маршрутным способом.</w:t>
      </w:r>
    </w:p>
    <w:bookmarkEnd w:id="28"/>
    <w:p>
      <w:pPr>
        <w:spacing w:after="0"/>
        <w:ind w:left="0"/>
        <w:jc w:val="both"/>
      </w:pPr>
      <w:r>
        <w:rPr>
          <w:rFonts w:ascii="Times New Roman"/>
          <w:b w:val="false"/>
          <w:i w:val="false"/>
          <w:color w:val="000000"/>
          <w:sz w:val="28"/>
        </w:rPr>
        <w:t>
      Он планируется на основе результатов осмотров улиц по ведомостям дефектов, в пределах средств на текущий ремонт, согласно нормативов финансирования. При выполнении работ маршрутным способом допускается выполнение работ на основе сметных расчетов.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w:t>
      </w:r>
    </w:p>
    <w:bookmarkStart w:name="z31" w:id="29"/>
    <w:p>
      <w:pPr>
        <w:spacing w:after="0"/>
        <w:ind w:left="0"/>
        <w:jc w:val="both"/>
      </w:pPr>
      <w:r>
        <w:rPr>
          <w:rFonts w:ascii="Times New Roman"/>
          <w:b w:val="false"/>
          <w:i w:val="false"/>
          <w:color w:val="000000"/>
          <w:sz w:val="28"/>
        </w:rPr>
        <w:t>
      21. При текущем ремонте улиц и сооружений на них выполняются следующие работы:</w:t>
      </w:r>
    </w:p>
    <w:bookmarkEnd w:id="29"/>
    <w:p>
      <w:pPr>
        <w:spacing w:after="0"/>
        <w:ind w:left="0"/>
        <w:jc w:val="both"/>
      </w:pPr>
      <w:r>
        <w:rPr>
          <w:rFonts w:ascii="Times New Roman"/>
          <w:b w:val="false"/>
          <w:i w:val="false"/>
          <w:color w:val="000000"/>
          <w:sz w:val="28"/>
        </w:rPr>
        <w:t>
      1) по земляному полотну и водоотводу:</w:t>
      </w:r>
    </w:p>
    <w:p>
      <w:pPr>
        <w:spacing w:after="0"/>
        <w:ind w:left="0"/>
        <w:jc w:val="both"/>
      </w:pPr>
      <w:r>
        <w:rPr>
          <w:rFonts w:ascii="Times New Roman"/>
          <w:b w:val="false"/>
          <w:i w:val="false"/>
          <w:color w:val="000000"/>
          <w:sz w:val="28"/>
        </w:rPr>
        <w:t>
      подъемка и уширение небольших по протяженности участков земляного полотна на сырых и снегозаносимых местах, ликвидация пучинистых участков;</w:t>
      </w:r>
    </w:p>
    <w:p>
      <w:pPr>
        <w:spacing w:after="0"/>
        <w:ind w:left="0"/>
        <w:jc w:val="both"/>
      </w:pPr>
      <w:r>
        <w:rPr>
          <w:rFonts w:ascii="Times New Roman"/>
          <w:b w:val="false"/>
          <w:i w:val="false"/>
          <w:color w:val="000000"/>
          <w:sz w:val="28"/>
        </w:rPr>
        <w:t>
      прочистка существующих водоотводных канав, погрузка и вывозка мусора на свалку, прокопка новых канав, исправление повреждений и уменьшение крутизны откосов насыпей и выемок, исправление дренажных, защитных и укрепительных устройств, водоотводных сооружений и отводящих русел у мостов и труб;</w:t>
      </w:r>
    </w:p>
    <w:p>
      <w:pPr>
        <w:spacing w:after="0"/>
        <w:ind w:left="0"/>
        <w:jc w:val="both"/>
      </w:pPr>
      <w:r>
        <w:rPr>
          <w:rFonts w:ascii="Times New Roman"/>
          <w:b w:val="false"/>
          <w:i w:val="false"/>
          <w:color w:val="000000"/>
          <w:sz w:val="28"/>
        </w:rPr>
        <w:t>
      2) по дорожным одеждам, в том числе по монолитным цементобетонным покрытиям:</w:t>
      </w:r>
    </w:p>
    <w:p>
      <w:pPr>
        <w:spacing w:after="0"/>
        <w:ind w:left="0"/>
        <w:jc w:val="both"/>
      </w:pPr>
      <w:r>
        <w:rPr>
          <w:rFonts w:ascii="Times New Roman"/>
          <w:b w:val="false"/>
          <w:i w:val="false"/>
          <w:color w:val="000000"/>
          <w:sz w:val="28"/>
        </w:rPr>
        <w:t>
      восстановление изношенной поверхности сегментов, ремонт сколов и обломов плит цементобетонных покрытий, замена не подлежащих восстановлению разрушенных плит, защита цементобетонных покрытий от поверхностных разрушений;</w:t>
      </w:r>
    </w:p>
    <w:p>
      <w:pPr>
        <w:spacing w:after="0"/>
        <w:ind w:left="0"/>
        <w:jc w:val="both"/>
      </w:pPr>
      <w:r>
        <w:rPr>
          <w:rFonts w:ascii="Times New Roman"/>
          <w:b w:val="false"/>
          <w:i w:val="false"/>
          <w:color w:val="000000"/>
          <w:sz w:val="28"/>
        </w:rPr>
        <w:t>
      в том числе по сборным железобетонным покрытиям:</w:t>
      </w:r>
    </w:p>
    <w:p>
      <w:pPr>
        <w:spacing w:after="0"/>
        <w:ind w:left="0"/>
        <w:jc w:val="both"/>
      </w:pPr>
      <w:r>
        <w:rPr>
          <w:rFonts w:ascii="Times New Roman"/>
          <w:b w:val="false"/>
          <w:i w:val="false"/>
          <w:color w:val="000000"/>
          <w:sz w:val="28"/>
        </w:rPr>
        <w:t>
      ремонт и заполнение швов в железобетонных покрытиях;</w:t>
      </w:r>
    </w:p>
    <w:p>
      <w:pPr>
        <w:spacing w:after="0"/>
        <w:ind w:left="0"/>
        <w:jc w:val="both"/>
      </w:pPr>
      <w:r>
        <w:rPr>
          <w:rFonts w:ascii="Times New Roman"/>
          <w:b w:val="false"/>
          <w:i w:val="false"/>
          <w:color w:val="000000"/>
          <w:sz w:val="28"/>
        </w:rPr>
        <w:t>
      подъемка и выравнивание отдельных плит, ремонт сколов и обломов плит, замена не подлежащих восстановлению разрушенных плит, защита покрытий от поверхностных разрушений;</w:t>
      </w:r>
    </w:p>
    <w:p>
      <w:pPr>
        <w:spacing w:after="0"/>
        <w:ind w:left="0"/>
        <w:jc w:val="both"/>
      </w:pPr>
      <w:r>
        <w:rPr>
          <w:rFonts w:ascii="Times New Roman"/>
          <w:b w:val="false"/>
          <w:i w:val="false"/>
          <w:color w:val="000000"/>
          <w:sz w:val="28"/>
        </w:rPr>
        <w:t>
      3) по искусственным сооружениям:</w:t>
      </w:r>
    </w:p>
    <w:p>
      <w:pPr>
        <w:spacing w:after="0"/>
        <w:ind w:left="0"/>
        <w:jc w:val="both"/>
      </w:pPr>
      <w:r>
        <w:rPr>
          <w:rFonts w:ascii="Times New Roman"/>
          <w:b w:val="false"/>
          <w:i w:val="false"/>
          <w:color w:val="000000"/>
          <w:sz w:val="28"/>
        </w:rPr>
        <w:t>
      замена деформационных швов на тротуарах;</w:t>
      </w:r>
    </w:p>
    <w:p>
      <w:pPr>
        <w:spacing w:after="0"/>
        <w:ind w:left="0"/>
        <w:jc w:val="both"/>
      </w:pPr>
      <w:r>
        <w:rPr>
          <w:rFonts w:ascii="Times New Roman"/>
          <w:b w:val="false"/>
          <w:i w:val="false"/>
          <w:color w:val="000000"/>
          <w:sz w:val="28"/>
        </w:rPr>
        <w:t>
      замена крайних тротуарных плит сопряжения с насыпью;</w:t>
      </w:r>
    </w:p>
    <w:p>
      <w:pPr>
        <w:spacing w:after="0"/>
        <w:ind w:left="0"/>
        <w:jc w:val="both"/>
      </w:pPr>
      <w:r>
        <w:rPr>
          <w:rFonts w:ascii="Times New Roman"/>
          <w:b w:val="false"/>
          <w:i w:val="false"/>
          <w:color w:val="000000"/>
          <w:sz w:val="28"/>
        </w:rPr>
        <w:t>
      частичная замена деталей деформационных швов, имеющих стальные элементы;</w:t>
      </w:r>
    </w:p>
    <w:p>
      <w:pPr>
        <w:spacing w:after="0"/>
        <w:ind w:left="0"/>
        <w:jc w:val="both"/>
      </w:pPr>
      <w:r>
        <w:rPr>
          <w:rFonts w:ascii="Times New Roman"/>
          <w:b w:val="false"/>
          <w:i w:val="false"/>
          <w:color w:val="000000"/>
          <w:sz w:val="28"/>
        </w:rPr>
        <w:t>
      восстановление водоотводного лотка под деформационными швами;</w:t>
      </w:r>
    </w:p>
    <w:p>
      <w:pPr>
        <w:spacing w:after="0"/>
        <w:ind w:left="0"/>
        <w:jc w:val="both"/>
      </w:pPr>
      <w:r>
        <w:rPr>
          <w:rFonts w:ascii="Times New Roman"/>
          <w:b w:val="false"/>
          <w:i w:val="false"/>
          <w:color w:val="000000"/>
          <w:sz w:val="28"/>
        </w:rPr>
        <w:t>
      ремонт водоотводных трубок (наращивание трубок или устройство дополнительных трубок);</w:t>
      </w:r>
    </w:p>
    <w:p>
      <w:pPr>
        <w:spacing w:after="0"/>
        <w:ind w:left="0"/>
        <w:jc w:val="both"/>
      </w:pPr>
      <w:r>
        <w:rPr>
          <w:rFonts w:ascii="Times New Roman"/>
          <w:b w:val="false"/>
          <w:i w:val="false"/>
          <w:color w:val="000000"/>
          <w:sz w:val="28"/>
        </w:rPr>
        <w:t>
      устройство швов в покрытии в месте примыкания гидроизоляции к тротуару и заливка их мастикой;</w:t>
      </w:r>
    </w:p>
    <w:p>
      <w:pPr>
        <w:spacing w:after="0"/>
        <w:ind w:left="0"/>
        <w:jc w:val="both"/>
      </w:pPr>
      <w:r>
        <w:rPr>
          <w:rFonts w:ascii="Times New Roman"/>
          <w:b w:val="false"/>
          <w:i w:val="false"/>
          <w:color w:val="000000"/>
          <w:sz w:val="28"/>
        </w:rPr>
        <w:t>
      ремонт изоляции у водоотводных трубок;</w:t>
      </w:r>
    </w:p>
    <w:p>
      <w:pPr>
        <w:spacing w:after="0"/>
        <w:ind w:left="0"/>
        <w:jc w:val="both"/>
      </w:pPr>
      <w:r>
        <w:rPr>
          <w:rFonts w:ascii="Times New Roman"/>
          <w:b w:val="false"/>
          <w:i w:val="false"/>
          <w:color w:val="000000"/>
          <w:sz w:val="28"/>
        </w:rPr>
        <w:t>
      устранение отдельных сколов и трещин в тротуарных блоках;</w:t>
      </w:r>
    </w:p>
    <w:p>
      <w:pPr>
        <w:spacing w:after="0"/>
        <w:ind w:left="0"/>
        <w:jc w:val="both"/>
      </w:pPr>
      <w:r>
        <w:rPr>
          <w:rFonts w:ascii="Times New Roman"/>
          <w:b w:val="false"/>
          <w:i w:val="false"/>
          <w:color w:val="000000"/>
          <w:sz w:val="28"/>
        </w:rPr>
        <w:t>
      устранение проломов тротуарных плит;</w:t>
      </w:r>
    </w:p>
    <w:p>
      <w:pPr>
        <w:spacing w:after="0"/>
        <w:ind w:left="0"/>
        <w:jc w:val="both"/>
      </w:pPr>
      <w:r>
        <w:rPr>
          <w:rFonts w:ascii="Times New Roman"/>
          <w:b w:val="false"/>
          <w:i w:val="false"/>
          <w:color w:val="000000"/>
          <w:sz w:val="28"/>
        </w:rPr>
        <w:t>
      устройство изоляции или покрытие тротуаров асфальтобетоном;</w:t>
      </w:r>
    </w:p>
    <w:p>
      <w:pPr>
        <w:spacing w:after="0"/>
        <w:ind w:left="0"/>
        <w:jc w:val="both"/>
      </w:pPr>
      <w:r>
        <w:rPr>
          <w:rFonts w:ascii="Times New Roman"/>
          <w:b w:val="false"/>
          <w:i w:val="false"/>
          <w:color w:val="000000"/>
          <w:sz w:val="28"/>
        </w:rPr>
        <w:t>
      замена узлов крепления стоек перил с новой анкеровкой;</w:t>
      </w:r>
    </w:p>
    <w:p>
      <w:pPr>
        <w:spacing w:after="0"/>
        <w:ind w:left="0"/>
        <w:jc w:val="both"/>
      </w:pPr>
      <w:r>
        <w:rPr>
          <w:rFonts w:ascii="Times New Roman"/>
          <w:b w:val="false"/>
          <w:i w:val="false"/>
          <w:color w:val="000000"/>
          <w:sz w:val="28"/>
        </w:rPr>
        <w:t>
      выполнение несложных ремонтных работ на мостах (смена настилов, балочных клеток, отдельных узлов и элементов, исправление кладки, сопряжений с земляным полотном и так далее);</w:t>
      </w:r>
    </w:p>
    <w:p>
      <w:pPr>
        <w:spacing w:after="0"/>
        <w:ind w:left="0"/>
        <w:jc w:val="both"/>
      </w:pPr>
      <w:r>
        <w:rPr>
          <w:rFonts w:ascii="Times New Roman"/>
          <w:b w:val="false"/>
          <w:i w:val="false"/>
          <w:color w:val="000000"/>
          <w:sz w:val="28"/>
        </w:rPr>
        <w:t>
      восстановление или замена покрытий на проезжей части моста;</w:t>
      </w:r>
    </w:p>
    <w:p>
      <w:pPr>
        <w:spacing w:after="0"/>
        <w:ind w:left="0"/>
        <w:jc w:val="both"/>
      </w:pPr>
      <w:r>
        <w:rPr>
          <w:rFonts w:ascii="Times New Roman"/>
          <w:b w:val="false"/>
          <w:i w:val="false"/>
          <w:color w:val="000000"/>
          <w:sz w:val="28"/>
        </w:rPr>
        <w:t>
      ремонт гидроизоляции;</w:t>
      </w:r>
    </w:p>
    <w:p>
      <w:pPr>
        <w:spacing w:after="0"/>
        <w:ind w:left="0"/>
        <w:jc w:val="both"/>
      </w:pPr>
      <w:r>
        <w:rPr>
          <w:rFonts w:ascii="Times New Roman"/>
          <w:b w:val="false"/>
          <w:i w:val="false"/>
          <w:color w:val="000000"/>
          <w:sz w:val="28"/>
        </w:rPr>
        <w:t>
      ремонт и замена тротуаров, перил, бордюров;</w:t>
      </w:r>
    </w:p>
    <w:p>
      <w:pPr>
        <w:spacing w:after="0"/>
        <w:ind w:left="0"/>
        <w:jc w:val="both"/>
      </w:pPr>
      <w:r>
        <w:rPr>
          <w:rFonts w:ascii="Times New Roman"/>
          <w:b w:val="false"/>
          <w:i w:val="false"/>
          <w:color w:val="000000"/>
          <w:sz w:val="28"/>
        </w:rPr>
        <w:t>
      поверхностная герметизация трещин, заделка раковин, сколов, восстановление защитного слоя железобетонных элементов моста;</w:t>
      </w:r>
    </w:p>
    <w:p>
      <w:pPr>
        <w:spacing w:after="0"/>
        <w:ind w:left="0"/>
        <w:jc w:val="both"/>
      </w:pPr>
      <w:r>
        <w:rPr>
          <w:rFonts w:ascii="Times New Roman"/>
          <w:b w:val="false"/>
          <w:i w:val="false"/>
          <w:color w:val="000000"/>
          <w:sz w:val="28"/>
        </w:rPr>
        <w:t>
      ликвидация промоин у опор и регуляционных сооружений;</w:t>
      </w:r>
    </w:p>
    <w:p>
      <w:pPr>
        <w:spacing w:after="0"/>
        <w:ind w:left="0"/>
        <w:jc w:val="both"/>
      </w:pPr>
      <w:r>
        <w:rPr>
          <w:rFonts w:ascii="Times New Roman"/>
          <w:b w:val="false"/>
          <w:i w:val="false"/>
          <w:color w:val="000000"/>
          <w:sz w:val="28"/>
        </w:rPr>
        <w:t>
      замена заклепок на высокопрочные болты;</w:t>
      </w:r>
    </w:p>
    <w:p>
      <w:pPr>
        <w:spacing w:after="0"/>
        <w:ind w:left="0"/>
        <w:jc w:val="both"/>
      </w:pPr>
      <w:r>
        <w:rPr>
          <w:rFonts w:ascii="Times New Roman"/>
          <w:b w:val="false"/>
          <w:i w:val="false"/>
          <w:color w:val="000000"/>
          <w:sz w:val="28"/>
        </w:rPr>
        <w:t>
      расшивка швов облицовки, инъекцирование растворов в трещины;</w:t>
      </w:r>
    </w:p>
    <w:p>
      <w:pPr>
        <w:spacing w:after="0"/>
        <w:ind w:left="0"/>
        <w:jc w:val="both"/>
      </w:pPr>
      <w:r>
        <w:rPr>
          <w:rFonts w:ascii="Times New Roman"/>
          <w:b w:val="false"/>
          <w:i w:val="false"/>
          <w:color w:val="000000"/>
          <w:sz w:val="28"/>
        </w:rPr>
        <w:t>
      торкретирование трещин в конструкциях, ремонт кладки, штукатурки, частичная смена заклепок;</w:t>
      </w:r>
    </w:p>
    <w:p>
      <w:pPr>
        <w:spacing w:after="0"/>
        <w:ind w:left="0"/>
        <w:jc w:val="both"/>
      </w:pPr>
      <w:r>
        <w:rPr>
          <w:rFonts w:ascii="Times New Roman"/>
          <w:b w:val="false"/>
          <w:i w:val="false"/>
          <w:color w:val="000000"/>
          <w:sz w:val="28"/>
        </w:rPr>
        <w:t>
      замена и исправление переездных и переходных мостиков через канавы;</w:t>
      </w:r>
    </w:p>
    <w:p>
      <w:pPr>
        <w:spacing w:after="0"/>
        <w:ind w:left="0"/>
        <w:jc w:val="both"/>
      </w:pPr>
      <w:r>
        <w:rPr>
          <w:rFonts w:ascii="Times New Roman"/>
          <w:b w:val="false"/>
          <w:i w:val="false"/>
          <w:color w:val="000000"/>
          <w:sz w:val="28"/>
        </w:rPr>
        <w:t>
      исправление небольших повреждений наплавных мостов, паромных переправ и причальных устройств (конопатка, ремонт обшивки, исправление такелажа и тому подобное);</w:t>
      </w:r>
    </w:p>
    <w:p>
      <w:pPr>
        <w:spacing w:after="0"/>
        <w:ind w:left="0"/>
        <w:jc w:val="both"/>
      </w:pPr>
      <w:r>
        <w:rPr>
          <w:rFonts w:ascii="Times New Roman"/>
          <w:b w:val="false"/>
          <w:i w:val="false"/>
          <w:color w:val="000000"/>
          <w:sz w:val="28"/>
        </w:rPr>
        <w:t>
      герметизация узлов примыкания переходных плит к открылкам;</w:t>
      </w:r>
    </w:p>
    <w:p>
      <w:pPr>
        <w:spacing w:after="0"/>
        <w:ind w:left="0"/>
        <w:jc w:val="both"/>
      </w:pPr>
      <w:r>
        <w:rPr>
          <w:rFonts w:ascii="Times New Roman"/>
          <w:b w:val="false"/>
          <w:i w:val="false"/>
          <w:color w:val="000000"/>
          <w:sz w:val="28"/>
        </w:rPr>
        <w:t>
      устранение протекания деформационных швов подтяжкой болтов;</w:t>
      </w:r>
    </w:p>
    <w:p>
      <w:pPr>
        <w:spacing w:after="0"/>
        <w:ind w:left="0"/>
        <w:jc w:val="both"/>
      </w:pPr>
      <w:r>
        <w:rPr>
          <w:rFonts w:ascii="Times New Roman"/>
          <w:b w:val="false"/>
          <w:i w:val="false"/>
          <w:color w:val="000000"/>
          <w:sz w:val="28"/>
        </w:rPr>
        <w:t>
      приварка в деформационных швах скользящих листов (в случае их отрыва), установка недостающих пружин;</w:t>
      </w:r>
    </w:p>
    <w:p>
      <w:pPr>
        <w:spacing w:after="0"/>
        <w:ind w:left="0"/>
        <w:jc w:val="both"/>
      </w:pPr>
      <w:r>
        <w:rPr>
          <w:rFonts w:ascii="Times New Roman"/>
          <w:b w:val="false"/>
          <w:i w:val="false"/>
          <w:color w:val="000000"/>
          <w:sz w:val="28"/>
        </w:rPr>
        <w:t>
      мелкий ремонт механизмов и конструкций деформационных швов;</w:t>
      </w:r>
    </w:p>
    <w:p>
      <w:pPr>
        <w:spacing w:after="0"/>
        <w:ind w:left="0"/>
        <w:jc w:val="both"/>
      </w:pPr>
      <w:r>
        <w:rPr>
          <w:rFonts w:ascii="Times New Roman"/>
          <w:b w:val="false"/>
          <w:i w:val="false"/>
          <w:color w:val="000000"/>
          <w:sz w:val="28"/>
        </w:rPr>
        <w:t>
      ремонт гидроизоляции труб с конопаткой и заделкой швов между их звеньями и секциями;</w:t>
      </w:r>
    </w:p>
    <w:p>
      <w:pPr>
        <w:spacing w:after="0"/>
        <w:ind w:left="0"/>
        <w:jc w:val="both"/>
      </w:pPr>
      <w:r>
        <w:rPr>
          <w:rFonts w:ascii="Times New Roman"/>
          <w:b w:val="false"/>
          <w:i w:val="false"/>
          <w:color w:val="000000"/>
          <w:sz w:val="28"/>
        </w:rPr>
        <w:t>
      замена отдельных заклепок, исправление незначительных деформаций элементов металлических пролетных строений;</w:t>
      </w:r>
    </w:p>
    <w:p>
      <w:pPr>
        <w:spacing w:after="0"/>
        <w:ind w:left="0"/>
        <w:jc w:val="both"/>
      </w:pPr>
      <w:r>
        <w:rPr>
          <w:rFonts w:ascii="Times New Roman"/>
          <w:b w:val="false"/>
          <w:i w:val="false"/>
          <w:color w:val="000000"/>
          <w:sz w:val="28"/>
        </w:rPr>
        <w:t>
      ремонт водопропускных труб;</w:t>
      </w:r>
    </w:p>
    <w:p>
      <w:pPr>
        <w:spacing w:after="0"/>
        <w:ind w:left="0"/>
        <w:jc w:val="both"/>
      </w:pPr>
      <w:r>
        <w:rPr>
          <w:rFonts w:ascii="Times New Roman"/>
          <w:b w:val="false"/>
          <w:i w:val="false"/>
          <w:color w:val="000000"/>
          <w:sz w:val="28"/>
        </w:rPr>
        <w:t>
      при ремонте мостов и водопропускных труб в случае необходимости выполнить устройство объездных путей протяженностью не более одного километра;</w:t>
      </w:r>
    </w:p>
    <w:p>
      <w:pPr>
        <w:spacing w:after="0"/>
        <w:ind w:left="0"/>
        <w:jc w:val="both"/>
      </w:pPr>
      <w:r>
        <w:rPr>
          <w:rFonts w:ascii="Times New Roman"/>
          <w:b w:val="false"/>
          <w:i w:val="false"/>
          <w:color w:val="000000"/>
          <w:sz w:val="28"/>
        </w:rPr>
        <w:t>
      4) по обстановке и обустройству улиц, объектам организации движения, связи, освещения:</w:t>
      </w:r>
    </w:p>
    <w:p>
      <w:pPr>
        <w:spacing w:after="0"/>
        <w:ind w:left="0"/>
        <w:jc w:val="both"/>
      </w:pPr>
      <w:r>
        <w:rPr>
          <w:rFonts w:ascii="Times New Roman"/>
          <w:b w:val="false"/>
          <w:i w:val="false"/>
          <w:color w:val="000000"/>
          <w:sz w:val="28"/>
        </w:rPr>
        <w:t>
      ремонт существующих и устройство тротуаров и пешеходных дорожек;</w:t>
      </w:r>
    </w:p>
    <w:p>
      <w:pPr>
        <w:spacing w:after="0"/>
        <w:ind w:left="0"/>
        <w:jc w:val="both"/>
      </w:pPr>
      <w:r>
        <w:rPr>
          <w:rFonts w:ascii="Times New Roman"/>
          <w:b w:val="false"/>
          <w:i w:val="false"/>
          <w:color w:val="000000"/>
          <w:sz w:val="28"/>
        </w:rPr>
        <w:t>
      ремонт существующих надземных переходов на участках улиц;</w:t>
      </w:r>
    </w:p>
    <w:p>
      <w:pPr>
        <w:spacing w:after="0"/>
        <w:ind w:left="0"/>
        <w:jc w:val="both"/>
      </w:pPr>
      <w:r>
        <w:rPr>
          <w:rFonts w:ascii="Times New Roman"/>
          <w:b w:val="false"/>
          <w:i w:val="false"/>
          <w:color w:val="000000"/>
          <w:sz w:val="28"/>
        </w:rPr>
        <w:t>
      ремонт съездов и переездов, летних и тракторных путей;</w:t>
      </w:r>
    </w:p>
    <w:p>
      <w:pPr>
        <w:spacing w:after="0"/>
        <w:ind w:left="0"/>
        <w:jc w:val="both"/>
      </w:pPr>
      <w:r>
        <w:rPr>
          <w:rFonts w:ascii="Times New Roman"/>
          <w:b w:val="false"/>
          <w:i w:val="false"/>
          <w:color w:val="000000"/>
          <w:sz w:val="28"/>
        </w:rPr>
        <w:t>
      установка, замена и/или ремонт сигнализации, объектов организации дорожного движения (светофоры, дорожные знаки, информационных (светодиодным) дорожных знаков и табло с изменяющейся информацией индивидуального проектирования, в том числе их освещение и электроснабжение), средств связи и освещений, при этом объемы работ определяются сметной документацией;</w:t>
      </w:r>
    </w:p>
    <w:p>
      <w:pPr>
        <w:spacing w:after="0"/>
        <w:ind w:left="0"/>
        <w:jc w:val="both"/>
      </w:pPr>
      <w:r>
        <w:rPr>
          <w:rFonts w:ascii="Times New Roman"/>
          <w:b w:val="false"/>
          <w:i w:val="false"/>
          <w:color w:val="000000"/>
          <w:sz w:val="28"/>
        </w:rPr>
        <w:t>
      устройство и обустройство малых архитектурно-дизайнерских форм индивидуального проектирования;</w:t>
      </w:r>
    </w:p>
    <w:p>
      <w:pPr>
        <w:spacing w:after="0"/>
        <w:ind w:left="0"/>
        <w:jc w:val="both"/>
      </w:pPr>
      <w:r>
        <w:rPr>
          <w:rFonts w:ascii="Times New Roman"/>
          <w:b w:val="false"/>
          <w:i w:val="false"/>
          <w:color w:val="000000"/>
          <w:sz w:val="28"/>
        </w:rPr>
        <w:t>
      устройство противоослепляющих экранов;</w:t>
      </w:r>
    </w:p>
    <w:p>
      <w:pPr>
        <w:spacing w:after="0"/>
        <w:ind w:left="0"/>
        <w:jc w:val="both"/>
      </w:pPr>
      <w:r>
        <w:rPr>
          <w:rFonts w:ascii="Times New Roman"/>
          <w:b w:val="false"/>
          <w:i w:val="false"/>
          <w:color w:val="000000"/>
          <w:sz w:val="28"/>
        </w:rPr>
        <w:t>
      устройство, замена и ремонт декоративной и (или) дизайнерской подвески и (или) освещения на транспортных развязках (путепроводов);</w:t>
      </w:r>
    </w:p>
    <w:p>
      <w:pPr>
        <w:spacing w:after="0"/>
        <w:ind w:left="0"/>
        <w:jc w:val="both"/>
      </w:pPr>
      <w:r>
        <w:rPr>
          <w:rFonts w:ascii="Times New Roman"/>
          <w:b w:val="false"/>
          <w:i w:val="false"/>
          <w:color w:val="000000"/>
          <w:sz w:val="28"/>
        </w:rPr>
        <w:t>
      5) по программно-аппаратным комплексам ИТС и его подсистемам:</w:t>
      </w:r>
    </w:p>
    <w:p>
      <w:pPr>
        <w:spacing w:after="0"/>
        <w:ind w:left="0"/>
        <w:jc w:val="both"/>
      </w:pPr>
      <w:r>
        <w:rPr>
          <w:rFonts w:ascii="Times New Roman"/>
          <w:b w:val="false"/>
          <w:i w:val="false"/>
          <w:color w:val="000000"/>
          <w:sz w:val="28"/>
        </w:rPr>
        <w:t>
      ремонт и плановая замена оборудования программно-аппаратных комплексов ИТС и его подсистем в регламентные сроки в соответствии с требованиями паспортных данных, включающего в себя персональные рабочие станции, оргтехника, оборудования ЦУП, средства связи, придорожное оборудование, комплект управления оборудованием, коммутаторы локальной сети, серверное, сетевое и видеооборудование, а также дисковая система хранения данных, центральный модуль сигнально-вызывных колонок, консоль диспетчера сигнально вызывных колонок;</w:t>
      </w:r>
    </w:p>
    <w:p>
      <w:pPr>
        <w:spacing w:after="0"/>
        <w:ind w:left="0"/>
        <w:jc w:val="both"/>
      </w:pPr>
      <w:r>
        <w:rPr>
          <w:rFonts w:ascii="Times New Roman"/>
          <w:b w:val="false"/>
          <w:i w:val="false"/>
          <w:color w:val="000000"/>
          <w:sz w:val="28"/>
        </w:rPr>
        <w:t>
      установка, ремонт и замена оборудования, отвечающего за контроль оплаты и расходных частей в системе взимания платы (купюро-монетоприемников, индукционных петель, шлагбаумов, классификаторов, светофорных объектов, средств организации движения, промышленных рабочих станций, антенны считыватели для бесконтактной оплаты и взаимосвязанные комплектующие и оборудования);</w:t>
      </w:r>
    </w:p>
    <w:p>
      <w:pPr>
        <w:spacing w:after="0"/>
        <w:ind w:left="0"/>
        <w:jc w:val="both"/>
      </w:pPr>
      <w:r>
        <w:rPr>
          <w:rFonts w:ascii="Times New Roman"/>
          <w:b w:val="false"/>
          <w:i w:val="false"/>
          <w:color w:val="000000"/>
          <w:sz w:val="28"/>
        </w:rPr>
        <w:t>
      установка, восстановление и модернизация сетей телекоммуникаций, технических комплексов управления программно-аппаратными комплексами ИТС и его подсистемами в сроки в соответствии с требованиями их паспортных данных;</w:t>
      </w:r>
    </w:p>
    <w:p>
      <w:pPr>
        <w:spacing w:after="0"/>
        <w:ind w:left="0"/>
        <w:jc w:val="both"/>
      </w:pPr>
      <w:r>
        <w:rPr>
          <w:rFonts w:ascii="Times New Roman"/>
          <w:b w:val="false"/>
          <w:i w:val="false"/>
          <w:color w:val="000000"/>
          <w:sz w:val="28"/>
        </w:rPr>
        <w:t>
      устройство или замена контрольных арок, металлоконструкций или/и железобетонных изделий, при необходимости их освещение и электроснабжение программно-аппаратных комплексов ИТС и его подсистем, при этом объемы работ определяются сметной документацией;</w:t>
      </w:r>
    </w:p>
    <w:p>
      <w:pPr>
        <w:spacing w:after="0"/>
        <w:ind w:left="0"/>
        <w:jc w:val="both"/>
      </w:pPr>
      <w:r>
        <w:rPr>
          <w:rFonts w:ascii="Times New Roman"/>
          <w:b w:val="false"/>
          <w:i w:val="false"/>
          <w:color w:val="000000"/>
          <w:sz w:val="28"/>
        </w:rPr>
        <w:t>
      модернизация, доработка прикладного программного обеспечения программно-аппаратных комплексов ИТС и его подсистем;</w:t>
      </w:r>
    </w:p>
    <w:p>
      <w:pPr>
        <w:spacing w:after="0"/>
        <w:ind w:left="0"/>
        <w:jc w:val="both"/>
      </w:pPr>
      <w:r>
        <w:rPr>
          <w:rFonts w:ascii="Times New Roman"/>
          <w:b w:val="false"/>
          <w:i w:val="false"/>
          <w:color w:val="000000"/>
          <w:sz w:val="28"/>
        </w:rPr>
        <w:t>
      установка системы контроля доступом к объектам программно-аппаратного комплекса взимание платы за проезд.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постановлением акимата города Шымкент от 23.08.2022 </w:t>
      </w:r>
      <w:r>
        <w:rPr>
          <w:rFonts w:ascii="Times New Roman"/>
          <w:b w:val="false"/>
          <w:i w:val="false"/>
          <w:color w:val="000000"/>
          <w:sz w:val="28"/>
        </w:rPr>
        <w:t>№ 1588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22. При ликвидации опасных дефектов и разрушений дорожного покрытия на локальных участках выполняется кирковка локальных мест по ширине покрытия, с целью устранения опасных деформаций и неровностей, с последующим использованием полученного материала для слоя основания и укладкой нового слоя покрытия.</w:t>
      </w:r>
    </w:p>
    <w:bookmarkEnd w:id="30"/>
    <w:bookmarkStart w:name="z33" w:id="31"/>
    <w:p>
      <w:pPr>
        <w:spacing w:after="0"/>
        <w:ind w:left="0"/>
        <w:jc w:val="left"/>
      </w:pPr>
      <w:r>
        <w:rPr>
          <w:rFonts w:ascii="Times New Roman"/>
          <w:b/>
          <w:i w:val="false"/>
          <w:color w:val="000000"/>
        </w:rPr>
        <w:t xml:space="preserve"> Глава 4. Средний ремонт улиц и сооружений на них</w:t>
      </w:r>
    </w:p>
    <w:bookmarkEnd w:id="31"/>
    <w:bookmarkStart w:name="z34" w:id="32"/>
    <w:p>
      <w:pPr>
        <w:spacing w:after="0"/>
        <w:ind w:left="0"/>
        <w:jc w:val="both"/>
      </w:pPr>
      <w:r>
        <w:rPr>
          <w:rFonts w:ascii="Times New Roman"/>
          <w:b w:val="false"/>
          <w:i w:val="false"/>
          <w:color w:val="000000"/>
          <w:sz w:val="28"/>
        </w:rPr>
        <w:t>
      23. Средний ремонт предусматривает периодическое выполнение работ, связанных с восстановлением первоначальных эксплуатационных качеств улиц и сооружений на них.</w:t>
      </w:r>
    </w:p>
    <w:bookmarkEnd w:id="32"/>
    <w:bookmarkStart w:name="z35" w:id="33"/>
    <w:p>
      <w:pPr>
        <w:spacing w:after="0"/>
        <w:ind w:left="0"/>
        <w:jc w:val="both"/>
      </w:pPr>
      <w:r>
        <w:rPr>
          <w:rFonts w:ascii="Times New Roman"/>
          <w:b w:val="false"/>
          <w:i w:val="false"/>
          <w:color w:val="000000"/>
          <w:sz w:val="28"/>
        </w:rPr>
        <w:t>
      24. При среднем ремонте производят периодическое восстановление слоя износа и ровности дорожных покрытий, а также исправление повреждений земляного полотна, водоотвода, искусственных, защитных, укрепительных, регуляционных и других дорожных сооружений.</w:t>
      </w:r>
    </w:p>
    <w:bookmarkEnd w:id="33"/>
    <w:p>
      <w:pPr>
        <w:spacing w:after="0"/>
        <w:ind w:left="0"/>
        <w:jc w:val="both"/>
      </w:pPr>
      <w:r>
        <w:rPr>
          <w:rFonts w:ascii="Times New Roman"/>
          <w:b w:val="false"/>
          <w:i w:val="false"/>
          <w:color w:val="000000"/>
          <w:sz w:val="28"/>
        </w:rPr>
        <w:t>
      Объемы работ по среднему ремонту определяются сметным расчетом, составляемым на основании ведомостей дефектов.</w:t>
      </w:r>
    </w:p>
    <w:bookmarkStart w:name="z36" w:id="34"/>
    <w:p>
      <w:pPr>
        <w:spacing w:after="0"/>
        <w:ind w:left="0"/>
        <w:jc w:val="both"/>
      </w:pPr>
      <w:r>
        <w:rPr>
          <w:rFonts w:ascii="Times New Roman"/>
          <w:b w:val="false"/>
          <w:i w:val="false"/>
          <w:color w:val="000000"/>
          <w:sz w:val="28"/>
        </w:rPr>
        <w:t>
      25. При среднем ремонте улиц и дорожных сооружений выполняют следующие работы:</w:t>
      </w:r>
    </w:p>
    <w:bookmarkEnd w:id="34"/>
    <w:p>
      <w:pPr>
        <w:spacing w:after="0"/>
        <w:ind w:left="0"/>
        <w:jc w:val="both"/>
      </w:pPr>
      <w:r>
        <w:rPr>
          <w:rFonts w:ascii="Times New Roman"/>
          <w:b w:val="false"/>
          <w:i w:val="false"/>
          <w:color w:val="000000"/>
          <w:sz w:val="28"/>
        </w:rPr>
        <w:t>
      1) по земляному полотну и водоотводу:</w:t>
      </w:r>
    </w:p>
    <w:p>
      <w:pPr>
        <w:spacing w:after="0"/>
        <w:ind w:left="0"/>
        <w:jc w:val="both"/>
      </w:pPr>
      <w:r>
        <w:rPr>
          <w:rFonts w:ascii="Times New Roman"/>
          <w:b w:val="false"/>
          <w:i w:val="false"/>
          <w:color w:val="000000"/>
          <w:sz w:val="28"/>
        </w:rPr>
        <w:t>
      подъемка и уширение небольших по протяженности участков земляного полотна на сырых и снегозаносимых местах, ликвидация пучинистых участков;</w:t>
      </w:r>
    </w:p>
    <w:p>
      <w:pPr>
        <w:spacing w:after="0"/>
        <w:ind w:left="0"/>
        <w:jc w:val="both"/>
      </w:pPr>
      <w:r>
        <w:rPr>
          <w:rFonts w:ascii="Times New Roman"/>
          <w:b w:val="false"/>
          <w:i w:val="false"/>
          <w:color w:val="000000"/>
          <w:sz w:val="28"/>
        </w:rPr>
        <w:t>
      прочистка существующих водоотводных канав, погрузка и вывозка мусора на свалку, прокопка новых канав, исправление повреждений и уменьшение крутизны откосов насыпей и выемок, исправление дренажных, защитных и укрепительных устройств, водоотводных сооружений и отводящих русел у мостов и труб;</w:t>
      </w:r>
    </w:p>
    <w:p>
      <w:pPr>
        <w:spacing w:after="0"/>
        <w:ind w:left="0"/>
        <w:jc w:val="both"/>
      </w:pPr>
      <w:r>
        <w:rPr>
          <w:rFonts w:ascii="Times New Roman"/>
          <w:b w:val="false"/>
          <w:i w:val="false"/>
          <w:color w:val="000000"/>
          <w:sz w:val="28"/>
        </w:rPr>
        <w:t>
      засев травами откосов земляного полотна и резервов, с проведением необходимых агротехнических мероприятий по созданию устойчивого дернового покрова, расчистка обвалов, оползней и селевых выносов;</w:t>
      </w:r>
    </w:p>
    <w:p>
      <w:pPr>
        <w:spacing w:after="0"/>
        <w:ind w:left="0"/>
        <w:jc w:val="both"/>
      </w:pPr>
      <w:r>
        <w:rPr>
          <w:rFonts w:ascii="Times New Roman"/>
          <w:b w:val="false"/>
          <w:i w:val="false"/>
          <w:color w:val="000000"/>
          <w:sz w:val="28"/>
        </w:rPr>
        <w:t>
      подсыпка, срезка, планировка и укрепление обочин;</w:t>
      </w:r>
    </w:p>
    <w:p>
      <w:pPr>
        <w:spacing w:after="0"/>
        <w:ind w:left="0"/>
        <w:jc w:val="both"/>
      </w:pPr>
      <w:r>
        <w:rPr>
          <w:rFonts w:ascii="Times New Roman"/>
          <w:b w:val="false"/>
          <w:i w:val="false"/>
          <w:color w:val="000000"/>
          <w:sz w:val="28"/>
        </w:rPr>
        <w:t>
      устройство водоотводной арычной сети, замена, ремонт ирригационных лотков, водопропускных труб, ливневой канализации;</w:t>
      </w:r>
    </w:p>
    <w:p>
      <w:pPr>
        <w:spacing w:after="0"/>
        <w:ind w:left="0"/>
        <w:jc w:val="both"/>
      </w:pPr>
      <w:r>
        <w:rPr>
          <w:rFonts w:ascii="Times New Roman"/>
          <w:b w:val="false"/>
          <w:i w:val="false"/>
          <w:color w:val="000000"/>
          <w:sz w:val="28"/>
        </w:rPr>
        <w:t>
      устройство ливневой канализации, установка, замена, ремонт дождеприемников;</w:t>
      </w:r>
    </w:p>
    <w:p>
      <w:pPr>
        <w:spacing w:after="0"/>
        <w:ind w:left="0"/>
        <w:jc w:val="both"/>
      </w:pPr>
      <w:r>
        <w:rPr>
          <w:rFonts w:ascii="Times New Roman"/>
          <w:b w:val="false"/>
          <w:i w:val="false"/>
          <w:color w:val="000000"/>
          <w:sz w:val="28"/>
        </w:rPr>
        <w:t>
      2) по дорожным одеждам:</w:t>
      </w:r>
    </w:p>
    <w:p>
      <w:pPr>
        <w:spacing w:after="0"/>
        <w:ind w:left="0"/>
        <w:jc w:val="both"/>
      </w:pPr>
      <w:r>
        <w:rPr>
          <w:rFonts w:ascii="Times New Roman"/>
          <w:b w:val="false"/>
          <w:i w:val="false"/>
          <w:color w:val="000000"/>
          <w:sz w:val="28"/>
        </w:rPr>
        <w:t>
      устройство поверхностных обработок, в том числе с использованием усовершенствованных смесей;</w:t>
      </w:r>
    </w:p>
    <w:p>
      <w:pPr>
        <w:spacing w:after="0"/>
        <w:ind w:left="0"/>
        <w:jc w:val="both"/>
      </w:pPr>
      <w:r>
        <w:rPr>
          <w:rFonts w:ascii="Times New Roman"/>
          <w:b w:val="false"/>
          <w:i w:val="false"/>
          <w:color w:val="000000"/>
          <w:sz w:val="28"/>
        </w:rPr>
        <w:t>
      восстановление изношенных верхних слоев усовершенствованных покрытий и устройство дорожной одежды на отдельных и пучинистых участках, с разборкой существующей дорожной одежды и стабилизацией грунта с устройством, в необходимых случаях, выравнивающего слоя и поверхностной обработки или слоя износа на всем протяжении ремонтируемого участка;</w:t>
      </w:r>
    </w:p>
    <w:p>
      <w:pPr>
        <w:spacing w:after="0"/>
        <w:ind w:left="0"/>
        <w:jc w:val="both"/>
      </w:pPr>
      <w:r>
        <w:rPr>
          <w:rFonts w:ascii="Times New Roman"/>
          <w:b w:val="false"/>
          <w:i w:val="false"/>
          <w:color w:val="000000"/>
          <w:sz w:val="28"/>
        </w:rPr>
        <w:t>
      регенерация усовершенствованного покрытия, имеющего наплывы, колеи, гребенку, другие деформации и дефекты, с добавлением необходимого количества асфальтобетонной смеси;</w:t>
      </w:r>
    </w:p>
    <w:p>
      <w:pPr>
        <w:spacing w:after="0"/>
        <w:ind w:left="0"/>
        <w:jc w:val="both"/>
      </w:pPr>
      <w:r>
        <w:rPr>
          <w:rFonts w:ascii="Times New Roman"/>
          <w:b w:val="false"/>
          <w:i w:val="false"/>
          <w:color w:val="000000"/>
          <w:sz w:val="28"/>
        </w:rPr>
        <w:t>
      кирковка или ресайклирование усовершенствованного покрытия, имеющего наплывы, колеи, гребенку, другие деформации и дефекты, с добавлением необходимого количества нового материала и использованием полученного материала для устройства основания дорожной одежды, с последующей укладкой поверх него слоя асфальтобетонного покрытия или слоя износа;</w:t>
      </w:r>
    </w:p>
    <w:p>
      <w:pPr>
        <w:spacing w:after="0"/>
        <w:ind w:left="0"/>
        <w:jc w:val="both"/>
      </w:pPr>
      <w:r>
        <w:rPr>
          <w:rFonts w:ascii="Times New Roman"/>
          <w:b w:val="false"/>
          <w:i w:val="false"/>
          <w:color w:val="000000"/>
          <w:sz w:val="28"/>
        </w:rPr>
        <w:t>
      устройство опытных участков с применением новых материалов и технологий производства работ и мониторинг за ними.</w:t>
      </w:r>
    </w:p>
    <w:p>
      <w:pPr>
        <w:spacing w:after="0"/>
        <w:ind w:left="0"/>
        <w:jc w:val="both"/>
      </w:pPr>
      <w:r>
        <w:rPr>
          <w:rFonts w:ascii="Times New Roman"/>
          <w:b w:val="false"/>
          <w:i w:val="false"/>
          <w:color w:val="000000"/>
          <w:sz w:val="28"/>
        </w:rPr>
        <w:t>
      по цементобетонным покрытиям:</w:t>
      </w:r>
    </w:p>
    <w:p>
      <w:pPr>
        <w:spacing w:after="0"/>
        <w:ind w:left="0"/>
        <w:jc w:val="both"/>
      </w:pPr>
      <w:r>
        <w:rPr>
          <w:rFonts w:ascii="Times New Roman"/>
          <w:b w:val="false"/>
          <w:i w:val="false"/>
          <w:color w:val="000000"/>
          <w:sz w:val="28"/>
        </w:rPr>
        <w:t>
      замена не подлежащих восстановлению изношенных плит цементобетонных покрытий, нарезка продольных или поперечных бороздок на цементобетонных покрытиях;</w:t>
      </w:r>
    </w:p>
    <w:p>
      <w:pPr>
        <w:spacing w:after="0"/>
        <w:ind w:left="0"/>
        <w:jc w:val="both"/>
      </w:pPr>
      <w:r>
        <w:rPr>
          <w:rFonts w:ascii="Times New Roman"/>
          <w:b w:val="false"/>
          <w:i w:val="false"/>
          <w:color w:val="000000"/>
          <w:sz w:val="28"/>
        </w:rPr>
        <w:t>
      по железобетонным покрытиям:</w:t>
      </w:r>
    </w:p>
    <w:p>
      <w:pPr>
        <w:spacing w:after="0"/>
        <w:ind w:left="0"/>
        <w:jc w:val="both"/>
      </w:pPr>
      <w:r>
        <w:rPr>
          <w:rFonts w:ascii="Times New Roman"/>
          <w:b w:val="false"/>
          <w:i w:val="false"/>
          <w:color w:val="000000"/>
          <w:sz w:val="28"/>
        </w:rPr>
        <w:t>
      замена изношенных плит, подъемка или выравнивание отдельных плит железобетонных покрытий;</w:t>
      </w:r>
    </w:p>
    <w:p>
      <w:pPr>
        <w:spacing w:after="0"/>
        <w:ind w:left="0"/>
        <w:jc w:val="both"/>
      </w:pPr>
      <w:r>
        <w:rPr>
          <w:rFonts w:ascii="Times New Roman"/>
          <w:b w:val="false"/>
          <w:i w:val="false"/>
          <w:color w:val="000000"/>
          <w:sz w:val="28"/>
        </w:rPr>
        <w:t>
      устройство защитного слоя, ремонт стыков плит железобетонных и сегментов цементобетонных покрытий на большом протяжении, укладка на отдельных участках слоя асфальтобетона;</w:t>
      </w:r>
    </w:p>
    <w:p>
      <w:pPr>
        <w:spacing w:after="0"/>
        <w:ind w:left="0"/>
        <w:jc w:val="both"/>
      </w:pPr>
      <w:r>
        <w:rPr>
          <w:rFonts w:ascii="Times New Roman"/>
          <w:b w:val="false"/>
          <w:i w:val="false"/>
          <w:color w:val="000000"/>
          <w:sz w:val="28"/>
        </w:rPr>
        <w:t>
      восстановление профиля щебеночных и гравийных покрытий, а также грунтовых улиц с добавлением материалов;</w:t>
      </w:r>
    </w:p>
    <w:p>
      <w:pPr>
        <w:spacing w:after="0"/>
        <w:ind w:left="0"/>
        <w:jc w:val="both"/>
      </w:pPr>
      <w:r>
        <w:rPr>
          <w:rFonts w:ascii="Times New Roman"/>
          <w:b w:val="false"/>
          <w:i w:val="false"/>
          <w:color w:val="000000"/>
          <w:sz w:val="28"/>
        </w:rPr>
        <w:t>
      улучшение проезжей части гравийных и грунтовых улиц вяжущими и обеспыливающими материалами;</w:t>
      </w:r>
    </w:p>
    <w:p>
      <w:pPr>
        <w:spacing w:after="0"/>
        <w:ind w:left="0"/>
        <w:jc w:val="both"/>
      </w:pPr>
      <w:r>
        <w:rPr>
          <w:rFonts w:ascii="Times New Roman"/>
          <w:b w:val="false"/>
          <w:i w:val="false"/>
          <w:color w:val="000000"/>
          <w:sz w:val="28"/>
        </w:rPr>
        <w:t>
      устройство виражей и обеспечение видимости на опасных для движения кривых;</w:t>
      </w:r>
    </w:p>
    <w:p>
      <w:pPr>
        <w:spacing w:after="0"/>
        <w:ind w:left="0"/>
        <w:jc w:val="both"/>
      </w:pPr>
      <w:r>
        <w:rPr>
          <w:rFonts w:ascii="Times New Roman"/>
          <w:b w:val="false"/>
          <w:i w:val="false"/>
          <w:color w:val="000000"/>
          <w:sz w:val="28"/>
        </w:rPr>
        <w:t>
      разметка проезжей части на ремонтируемых участках;</w:t>
      </w:r>
    </w:p>
    <w:p>
      <w:pPr>
        <w:spacing w:after="0"/>
        <w:ind w:left="0"/>
        <w:jc w:val="both"/>
      </w:pPr>
      <w:r>
        <w:rPr>
          <w:rFonts w:ascii="Times New Roman"/>
          <w:b w:val="false"/>
          <w:i w:val="false"/>
          <w:color w:val="000000"/>
          <w:sz w:val="28"/>
        </w:rPr>
        <w:t>
      устройство цементобетонного покрытия либо замена асфальтобетонного покрытия на цементобетонное покрытие, с устройством основания протяженностью не более 500 метров;</w:t>
      </w:r>
    </w:p>
    <w:p>
      <w:pPr>
        <w:spacing w:after="0"/>
        <w:ind w:left="0"/>
        <w:jc w:val="both"/>
      </w:pPr>
      <w:r>
        <w:rPr>
          <w:rFonts w:ascii="Times New Roman"/>
          <w:b w:val="false"/>
          <w:i w:val="false"/>
          <w:color w:val="000000"/>
          <w:sz w:val="28"/>
        </w:rPr>
        <w:t>
      перевод щебеночного и гравийного покрытия на асфальтобетонное покрытие без изменения технической категории улиц, протяженностью не более 15 километров;</w:t>
      </w:r>
    </w:p>
    <w:p>
      <w:pPr>
        <w:spacing w:after="0"/>
        <w:ind w:left="0"/>
        <w:jc w:val="both"/>
      </w:pPr>
      <w:r>
        <w:rPr>
          <w:rFonts w:ascii="Times New Roman"/>
          <w:b w:val="false"/>
          <w:i w:val="false"/>
          <w:color w:val="000000"/>
          <w:sz w:val="28"/>
        </w:rPr>
        <w:t>
      с целью увеличения пропускной способности улиц:</w:t>
      </w:r>
    </w:p>
    <w:p>
      <w:pPr>
        <w:spacing w:after="0"/>
        <w:ind w:left="0"/>
        <w:jc w:val="both"/>
      </w:pPr>
      <w:r>
        <w:rPr>
          <w:rFonts w:ascii="Times New Roman"/>
          <w:b w:val="false"/>
          <w:i w:val="false"/>
          <w:color w:val="000000"/>
          <w:sz w:val="28"/>
        </w:rPr>
        <w:t>
      уширение проезжей части длиной до 100 м перед перекрестками улиц;</w:t>
      </w:r>
    </w:p>
    <w:p>
      <w:pPr>
        <w:spacing w:after="0"/>
        <w:ind w:left="0"/>
        <w:jc w:val="both"/>
      </w:pPr>
      <w:r>
        <w:rPr>
          <w:rFonts w:ascii="Times New Roman"/>
          <w:b w:val="false"/>
          <w:i w:val="false"/>
          <w:color w:val="000000"/>
          <w:sz w:val="28"/>
        </w:rPr>
        <w:t>
      устройство правоповоротных съездов, разворотных площадок, мест для разворотов с разгонно-тормозными полосами;</w:t>
      </w:r>
    </w:p>
    <w:p>
      <w:pPr>
        <w:spacing w:after="0"/>
        <w:ind w:left="0"/>
        <w:jc w:val="both"/>
      </w:pPr>
      <w:r>
        <w:rPr>
          <w:rFonts w:ascii="Times New Roman"/>
          <w:b w:val="false"/>
          <w:i w:val="false"/>
          <w:color w:val="000000"/>
          <w:sz w:val="28"/>
        </w:rPr>
        <w:t>
      3) по искусственным сооружениям:</w:t>
      </w:r>
    </w:p>
    <w:p>
      <w:pPr>
        <w:spacing w:after="0"/>
        <w:ind w:left="0"/>
        <w:jc w:val="both"/>
      </w:pPr>
      <w:r>
        <w:rPr>
          <w:rFonts w:ascii="Times New Roman"/>
          <w:b w:val="false"/>
          <w:i w:val="false"/>
          <w:color w:val="000000"/>
          <w:sz w:val="28"/>
        </w:rPr>
        <w:t>
      восстановление водоотводного лотка под деформационными швами;</w:t>
      </w:r>
    </w:p>
    <w:p>
      <w:pPr>
        <w:spacing w:after="0"/>
        <w:ind w:left="0"/>
        <w:jc w:val="both"/>
      </w:pPr>
      <w:r>
        <w:rPr>
          <w:rFonts w:ascii="Times New Roman"/>
          <w:b w:val="false"/>
          <w:i w:val="false"/>
          <w:color w:val="000000"/>
          <w:sz w:val="28"/>
        </w:rPr>
        <w:t>
      ремонт водоотводных трубок (наращивание трубок или устройство дополнительных трубок);</w:t>
      </w:r>
    </w:p>
    <w:p>
      <w:pPr>
        <w:spacing w:after="0"/>
        <w:ind w:left="0"/>
        <w:jc w:val="both"/>
      </w:pPr>
      <w:r>
        <w:rPr>
          <w:rFonts w:ascii="Times New Roman"/>
          <w:b w:val="false"/>
          <w:i w:val="false"/>
          <w:color w:val="000000"/>
          <w:sz w:val="28"/>
        </w:rPr>
        <w:t>
      устройство швов в покрытии в месте примыкания гидроизоляции к тротуару и заливка их мастикой;</w:t>
      </w:r>
    </w:p>
    <w:p>
      <w:pPr>
        <w:spacing w:after="0"/>
        <w:ind w:left="0"/>
        <w:jc w:val="both"/>
      </w:pPr>
      <w:r>
        <w:rPr>
          <w:rFonts w:ascii="Times New Roman"/>
          <w:b w:val="false"/>
          <w:i w:val="false"/>
          <w:color w:val="000000"/>
          <w:sz w:val="28"/>
        </w:rPr>
        <w:t>
      ремонт изоляции у водоотводных трубок;</w:t>
      </w:r>
    </w:p>
    <w:p>
      <w:pPr>
        <w:spacing w:after="0"/>
        <w:ind w:left="0"/>
        <w:jc w:val="both"/>
      </w:pPr>
      <w:r>
        <w:rPr>
          <w:rFonts w:ascii="Times New Roman"/>
          <w:b w:val="false"/>
          <w:i w:val="false"/>
          <w:color w:val="000000"/>
          <w:sz w:val="28"/>
        </w:rPr>
        <w:t>
      ремонт узлов сопряжения моста с насыпью при просадке более 10 сантиметров (выравнивание за счет дополнительного покрытия с досыпкой щебня);</w:t>
      </w:r>
    </w:p>
    <w:p>
      <w:pPr>
        <w:spacing w:after="0"/>
        <w:ind w:left="0"/>
        <w:jc w:val="both"/>
      </w:pPr>
      <w:r>
        <w:rPr>
          <w:rFonts w:ascii="Times New Roman"/>
          <w:b w:val="false"/>
          <w:i w:val="false"/>
          <w:color w:val="000000"/>
          <w:sz w:val="28"/>
        </w:rPr>
        <w:t>
      замена крайних тротуарных плит сопряжения с насыпью;</w:t>
      </w:r>
    </w:p>
    <w:p>
      <w:pPr>
        <w:spacing w:after="0"/>
        <w:ind w:left="0"/>
        <w:jc w:val="both"/>
      </w:pPr>
      <w:r>
        <w:rPr>
          <w:rFonts w:ascii="Times New Roman"/>
          <w:b w:val="false"/>
          <w:i w:val="false"/>
          <w:color w:val="000000"/>
          <w:sz w:val="28"/>
        </w:rPr>
        <w:t>
      устранение отдельных смещений переходных плит с восстановлением дорожной одежды;</w:t>
      </w:r>
    </w:p>
    <w:p>
      <w:pPr>
        <w:spacing w:after="0"/>
        <w:ind w:left="0"/>
        <w:jc w:val="both"/>
      </w:pPr>
      <w:r>
        <w:rPr>
          <w:rFonts w:ascii="Times New Roman"/>
          <w:b w:val="false"/>
          <w:i w:val="false"/>
          <w:color w:val="000000"/>
          <w:sz w:val="28"/>
        </w:rPr>
        <w:t>
      засыпка грунта под переходные плиты при его вымывании со вскрытием плит;</w:t>
      </w:r>
    </w:p>
    <w:p>
      <w:pPr>
        <w:spacing w:after="0"/>
        <w:ind w:left="0"/>
        <w:jc w:val="both"/>
      </w:pPr>
      <w:r>
        <w:rPr>
          <w:rFonts w:ascii="Times New Roman"/>
          <w:b w:val="false"/>
          <w:i w:val="false"/>
          <w:color w:val="000000"/>
          <w:sz w:val="28"/>
        </w:rPr>
        <w:t>
      частичная замена деталей деформационных швов, имеющих стальные элементы;</w:t>
      </w:r>
    </w:p>
    <w:p>
      <w:pPr>
        <w:spacing w:after="0"/>
        <w:ind w:left="0"/>
        <w:jc w:val="both"/>
      </w:pPr>
      <w:r>
        <w:rPr>
          <w:rFonts w:ascii="Times New Roman"/>
          <w:b w:val="false"/>
          <w:i w:val="false"/>
          <w:color w:val="000000"/>
          <w:sz w:val="28"/>
        </w:rPr>
        <w:t>
      замена деформационных швов закрытого типа с мастичным и резиновым заполнителем, когда работы выполняются в уровне дорожной одежды;</w:t>
      </w:r>
    </w:p>
    <w:p>
      <w:pPr>
        <w:spacing w:after="0"/>
        <w:ind w:left="0"/>
        <w:jc w:val="both"/>
      </w:pPr>
      <w:r>
        <w:rPr>
          <w:rFonts w:ascii="Times New Roman"/>
          <w:b w:val="false"/>
          <w:i w:val="false"/>
          <w:color w:val="000000"/>
          <w:sz w:val="28"/>
        </w:rPr>
        <w:t>
      замена деформационных швов на тротуарах;</w:t>
      </w:r>
    </w:p>
    <w:p>
      <w:pPr>
        <w:spacing w:after="0"/>
        <w:ind w:left="0"/>
        <w:jc w:val="both"/>
      </w:pPr>
      <w:r>
        <w:rPr>
          <w:rFonts w:ascii="Times New Roman"/>
          <w:b w:val="false"/>
          <w:i w:val="false"/>
          <w:color w:val="000000"/>
          <w:sz w:val="28"/>
        </w:rPr>
        <w:t>
      выравнивание покрытия тротуара, устройство нового покрытия;</w:t>
      </w:r>
    </w:p>
    <w:p>
      <w:pPr>
        <w:spacing w:after="0"/>
        <w:ind w:left="0"/>
        <w:jc w:val="both"/>
      </w:pPr>
      <w:r>
        <w:rPr>
          <w:rFonts w:ascii="Times New Roman"/>
          <w:b w:val="false"/>
          <w:i w:val="false"/>
          <w:color w:val="000000"/>
          <w:sz w:val="28"/>
        </w:rPr>
        <w:t>
      заделка выбоин широких щелей в тротуарных блоках, обработка фасада тротуаров защитным покрытием;</w:t>
      </w:r>
    </w:p>
    <w:p>
      <w:pPr>
        <w:spacing w:after="0"/>
        <w:ind w:left="0"/>
        <w:jc w:val="both"/>
      </w:pPr>
      <w:r>
        <w:rPr>
          <w:rFonts w:ascii="Times New Roman"/>
          <w:b w:val="false"/>
          <w:i w:val="false"/>
          <w:color w:val="000000"/>
          <w:sz w:val="28"/>
        </w:rPr>
        <w:t>
      устранение отдельных сколов и трещин в тротуарных блоках;</w:t>
      </w:r>
    </w:p>
    <w:p>
      <w:pPr>
        <w:spacing w:after="0"/>
        <w:ind w:left="0"/>
        <w:jc w:val="both"/>
      </w:pPr>
      <w:r>
        <w:rPr>
          <w:rFonts w:ascii="Times New Roman"/>
          <w:b w:val="false"/>
          <w:i w:val="false"/>
          <w:color w:val="000000"/>
          <w:sz w:val="28"/>
        </w:rPr>
        <w:t>
      зачеканка и изоляция стыков тротуарных блоков;</w:t>
      </w:r>
    </w:p>
    <w:p>
      <w:pPr>
        <w:spacing w:after="0"/>
        <w:ind w:left="0"/>
        <w:jc w:val="both"/>
      </w:pPr>
      <w:r>
        <w:rPr>
          <w:rFonts w:ascii="Times New Roman"/>
          <w:b w:val="false"/>
          <w:i w:val="false"/>
          <w:color w:val="000000"/>
          <w:sz w:val="28"/>
        </w:rPr>
        <w:t>
      восстановление тротуаров, усиление или замена отдельных поврежденных блоков;</w:t>
      </w:r>
    </w:p>
    <w:p>
      <w:pPr>
        <w:spacing w:after="0"/>
        <w:ind w:left="0"/>
        <w:jc w:val="both"/>
      </w:pPr>
      <w:r>
        <w:rPr>
          <w:rFonts w:ascii="Times New Roman"/>
          <w:b w:val="false"/>
          <w:i w:val="false"/>
          <w:color w:val="000000"/>
          <w:sz w:val="28"/>
        </w:rPr>
        <w:t>
      устранение проломов тротуарных плит;</w:t>
      </w:r>
    </w:p>
    <w:p>
      <w:pPr>
        <w:spacing w:after="0"/>
        <w:ind w:left="0"/>
        <w:jc w:val="both"/>
      </w:pPr>
      <w:r>
        <w:rPr>
          <w:rFonts w:ascii="Times New Roman"/>
          <w:b w:val="false"/>
          <w:i w:val="false"/>
          <w:color w:val="000000"/>
          <w:sz w:val="28"/>
        </w:rPr>
        <w:t>
      устройство изоляции или покрытие тротуаров асфальтобетоном;</w:t>
      </w:r>
    </w:p>
    <w:p>
      <w:pPr>
        <w:spacing w:after="0"/>
        <w:ind w:left="0"/>
        <w:jc w:val="both"/>
      </w:pPr>
      <w:r>
        <w:rPr>
          <w:rFonts w:ascii="Times New Roman"/>
          <w:b w:val="false"/>
          <w:i w:val="false"/>
          <w:color w:val="000000"/>
          <w:sz w:val="28"/>
        </w:rPr>
        <w:t>
      ремонт отдельных секций, усиление анкеровки отдельных стоек перил;</w:t>
      </w:r>
    </w:p>
    <w:p>
      <w:pPr>
        <w:spacing w:after="0"/>
        <w:ind w:left="0"/>
        <w:jc w:val="both"/>
      </w:pPr>
      <w:r>
        <w:rPr>
          <w:rFonts w:ascii="Times New Roman"/>
          <w:b w:val="false"/>
          <w:i w:val="false"/>
          <w:color w:val="000000"/>
          <w:sz w:val="28"/>
        </w:rPr>
        <w:t>
      замена перил по всей длине или на части длины мостового сооружения;</w:t>
      </w:r>
    </w:p>
    <w:p>
      <w:pPr>
        <w:spacing w:after="0"/>
        <w:ind w:left="0"/>
        <w:jc w:val="both"/>
      </w:pPr>
      <w:r>
        <w:rPr>
          <w:rFonts w:ascii="Times New Roman"/>
          <w:b w:val="false"/>
          <w:i w:val="false"/>
          <w:color w:val="000000"/>
          <w:sz w:val="28"/>
        </w:rPr>
        <w:t>
      окраска перил по всей длине;</w:t>
      </w:r>
    </w:p>
    <w:p>
      <w:pPr>
        <w:spacing w:after="0"/>
        <w:ind w:left="0"/>
        <w:jc w:val="both"/>
      </w:pPr>
      <w:r>
        <w:rPr>
          <w:rFonts w:ascii="Times New Roman"/>
          <w:b w:val="false"/>
          <w:i w:val="false"/>
          <w:color w:val="000000"/>
          <w:sz w:val="28"/>
        </w:rPr>
        <w:t>
      замена узлов крепления стоек перил с новой анкеровкой;</w:t>
      </w:r>
    </w:p>
    <w:p>
      <w:pPr>
        <w:spacing w:after="0"/>
        <w:ind w:left="0"/>
        <w:jc w:val="both"/>
      </w:pPr>
      <w:r>
        <w:rPr>
          <w:rFonts w:ascii="Times New Roman"/>
          <w:b w:val="false"/>
          <w:i w:val="false"/>
          <w:color w:val="000000"/>
          <w:sz w:val="28"/>
        </w:rPr>
        <w:t>
      гидрофобизация или окраска всех поверхностей бетона конструкций (плит, ребер балок, арок и других элементов);</w:t>
      </w:r>
    </w:p>
    <w:p>
      <w:pPr>
        <w:spacing w:after="0"/>
        <w:ind w:left="0"/>
        <w:jc w:val="both"/>
      </w:pPr>
      <w:r>
        <w:rPr>
          <w:rFonts w:ascii="Times New Roman"/>
          <w:b w:val="false"/>
          <w:i w:val="false"/>
          <w:color w:val="000000"/>
          <w:sz w:val="28"/>
        </w:rPr>
        <w:t>
      ремонт стыков диафрагм;</w:t>
      </w:r>
    </w:p>
    <w:p>
      <w:pPr>
        <w:spacing w:after="0"/>
        <w:ind w:left="0"/>
        <w:jc w:val="both"/>
      </w:pPr>
      <w:r>
        <w:rPr>
          <w:rFonts w:ascii="Times New Roman"/>
          <w:b w:val="false"/>
          <w:i w:val="false"/>
          <w:color w:val="000000"/>
          <w:sz w:val="28"/>
        </w:rPr>
        <w:t>
      частичная перестройка или ремонт мостов и путепроводов, а также полная или частичная перестройка водопропускных труб, с доведением их габаритов и расчетных нагрузок до норм, соответствующих технической категории, установленной для ремонтируемых улиц, утвержденной технической документацией;</w:t>
      </w:r>
    </w:p>
    <w:p>
      <w:pPr>
        <w:spacing w:after="0"/>
        <w:ind w:left="0"/>
        <w:jc w:val="both"/>
      </w:pPr>
      <w:r>
        <w:rPr>
          <w:rFonts w:ascii="Times New Roman"/>
          <w:b w:val="false"/>
          <w:i w:val="false"/>
          <w:color w:val="000000"/>
          <w:sz w:val="28"/>
        </w:rPr>
        <w:t xml:space="preserve">
      установка новых и ремонт подъемников для людей с ограниченными возможностями, лифтов и эскалаторов на подземных и надземных пешеходных переходах; </w:t>
      </w:r>
    </w:p>
    <w:p>
      <w:pPr>
        <w:spacing w:after="0"/>
        <w:ind w:left="0"/>
        <w:jc w:val="both"/>
      </w:pPr>
      <w:r>
        <w:rPr>
          <w:rFonts w:ascii="Times New Roman"/>
          <w:b w:val="false"/>
          <w:i w:val="false"/>
          <w:color w:val="000000"/>
          <w:sz w:val="28"/>
        </w:rPr>
        <w:t>
      выполнение несложных ремонтных работ на мостах (смена настилов, балочных клеток, отдельных узлов и элементов, исправление кладки, сопряжений с земляным полотном и так далее);</w:t>
      </w:r>
    </w:p>
    <w:p>
      <w:pPr>
        <w:spacing w:after="0"/>
        <w:ind w:left="0"/>
        <w:jc w:val="both"/>
      </w:pPr>
      <w:r>
        <w:rPr>
          <w:rFonts w:ascii="Times New Roman"/>
          <w:b w:val="false"/>
          <w:i w:val="false"/>
          <w:color w:val="000000"/>
          <w:sz w:val="28"/>
        </w:rPr>
        <w:t>
      контроль строительного подъема в предварительно-напряженных железобетонных и металлических пролетных строениях;</w:t>
      </w:r>
    </w:p>
    <w:p>
      <w:pPr>
        <w:spacing w:after="0"/>
        <w:ind w:left="0"/>
        <w:jc w:val="both"/>
      </w:pPr>
      <w:r>
        <w:rPr>
          <w:rFonts w:ascii="Times New Roman"/>
          <w:b w:val="false"/>
          <w:i w:val="false"/>
          <w:color w:val="000000"/>
          <w:sz w:val="28"/>
        </w:rPr>
        <w:t>
      восстановление или замена покрытий на проезжей части моста;</w:t>
      </w:r>
    </w:p>
    <w:p>
      <w:pPr>
        <w:spacing w:after="0"/>
        <w:ind w:left="0"/>
        <w:jc w:val="both"/>
      </w:pPr>
      <w:r>
        <w:rPr>
          <w:rFonts w:ascii="Times New Roman"/>
          <w:b w:val="false"/>
          <w:i w:val="false"/>
          <w:color w:val="000000"/>
          <w:sz w:val="28"/>
        </w:rPr>
        <w:t>
      зачеканка щелей в тротуарных блоках, укладка покрытий на тротуарах;</w:t>
      </w:r>
    </w:p>
    <w:p>
      <w:pPr>
        <w:spacing w:after="0"/>
        <w:ind w:left="0"/>
        <w:jc w:val="both"/>
      </w:pPr>
      <w:r>
        <w:rPr>
          <w:rFonts w:ascii="Times New Roman"/>
          <w:b w:val="false"/>
          <w:i w:val="false"/>
          <w:color w:val="000000"/>
          <w:sz w:val="28"/>
        </w:rPr>
        <w:t>
      ремонт или реконструкция ограждений;</w:t>
      </w:r>
    </w:p>
    <w:p>
      <w:pPr>
        <w:spacing w:after="0"/>
        <w:ind w:left="0"/>
        <w:jc w:val="both"/>
      </w:pPr>
      <w:r>
        <w:rPr>
          <w:rFonts w:ascii="Times New Roman"/>
          <w:b w:val="false"/>
          <w:i w:val="false"/>
          <w:color w:val="000000"/>
          <w:sz w:val="28"/>
        </w:rPr>
        <w:t>
      ремонт деформационных швов с заменой материалов и конструкций;</w:t>
      </w:r>
    </w:p>
    <w:p>
      <w:pPr>
        <w:spacing w:after="0"/>
        <w:ind w:left="0"/>
        <w:jc w:val="both"/>
      </w:pPr>
      <w:r>
        <w:rPr>
          <w:rFonts w:ascii="Times New Roman"/>
          <w:b w:val="false"/>
          <w:i w:val="false"/>
          <w:color w:val="000000"/>
          <w:sz w:val="28"/>
        </w:rPr>
        <w:t>
      ремонт гидроизоляции;</w:t>
      </w:r>
    </w:p>
    <w:p>
      <w:pPr>
        <w:spacing w:after="0"/>
        <w:ind w:left="0"/>
        <w:jc w:val="both"/>
      </w:pPr>
      <w:r>
        <w:rPr>
          <w:rFonts w:ascii="Times New Roman"/>
          <w:b w:val="false"/>
          <w:i w:val="false"/>
          <w:color w:val="000000"/>
          <w:sz w:val="28"/>
        </w:rPr>
        <w:t>
      ремонт и замена тротуаров, перил, бордюр;</w:t>
      </w:r>
    </w:p>
    <w:p>
      <w:pPr>
        <w:spacing w:after="0"/>
        <w:ind w:left="0"/>
        <w:jc w:val="both"/>
      </w:pPr>
      <w:r>
        <w:rPr>
          <w:rFonts w:ascii="Times New Roman"/>
          <w:b w:val="false"/>
          <w:i w:val="false"/>
          <w:color w:val="000000"/>
          <w:sz w:val="28"/>
        </w:rPr>
        <w:t>
      улучшение водоотвода на проезжей части моста, замена водоотводных трубок и окон;</w:t>
      </w:r>
    </w:p>
    <w:p>
      <w:pPr>
        <w:spacing w:after="0"/>
        <w:ind w:left="0"/>
        <w:jc w:val="both"/>
      </w:pPr>
      <w:r>
        <w:rPr>
          <w:rFonts w:ascii="Times New Roman"/>
          <w:b w:val="false"/>
          <w:i w:val="false"/>
          <w:color w:val="000000"/>
          <w:sz w:val="28"/>
        </w:rPr>
        <w:t>
      гидроизоляция фасадных поверхностей железобетонных конструкций, окраска поверхностей главных балок;</w:t>
      </w:r>
    </w:p>
    <w:p>
      <w:pPr>
        <w:spacing w:after="0"/>
        <w:ind w:left="0"/>
        <w:jc w:val="both"/>
      </w:pPr>
      <w:r>
        <w:rPr>
          <w:rFonts w:ascii="Times New Roman"/>
          <w:b w:val="false"/>
          <w:i w:val="false"/>
          <w:color w:val="000000"/>
          <w:sz w:val="28"/>
        </w:rPr>
        <w:t>
      поверхностная герметизация трещин, заделка раковин, сколов, восстановление защитного слоя железобетонных элементов моста;</w:t>
      </w:r>
    </w:p>
    <w:p>
      <w:pPr>
        <w:spacing w:after="0"/>
        <w:ind w:left="0"/>
        <w:jc w:val="both"/>
      </w:pPr>
      <w:r>
        <w:rPr>
          <w:rFonts w:ascii="Times New Roman"/>
          <w:b w:val="false"/>
          <w:i w:val="false"/>
          <w:color w:val="000000"/>
          <w:sz w:val="28"/>
        </w:rPr>
        <w:t>
      сплошная окраска металлических пролетных строений;</w:t>
      </w:r>
    </w:p>
    <w:p>
      <w:pPr>
        <w:spacing w:after="0"/>
        <w:ind w:left="0"/>
        <w:jc w:val="both"/>
      </w:pPr>
      <w:r>
        <w:rPr>
          <w:rFonts w:ascii="Times New Roman"/>
          <w:b w:val="false"/>
          <w:i w:val="false"/>
          <w:color w:val="000000"/>
          <w:sz w:val="28"/>
        </w:rPr>
        <w:t>
      восстановление объединения балок между собой;</w:t>
      </w:r>
    </w:p>
    <w:p>
      <w:pPr>
        <w:spacing w:after="0"/>
        <w:ind w:left="0"/>
        <w:jc w:val="both"/>
      </w:pPr>
      <w:r>
        <w:rPr>
          <w:rFonts w:ascii="Times New Roman"/>
          <w:b w:val="false"/>
          <w:i w:val="false"/>
          <w:color w:val="000000"/>
          <w:sz w:val="28"/>
        </w:rPr>
        <w:t>
      ремонт дренажа и водоотвода, сопряжений моста с насыпью с заменой переходных плит;</w:t>
      </w:r>
    </w:p>
    <w:p>
      <w:pPr>
        <w:spacing w:after="0"/>
        <w:ind w:left="0"/>
        <w:jc w:val="both"/>
      </w:pPr>
      <w:r>
        <w:rPr>
          <w:rFonts w:ascii="Times New Roman"/>
          <w:b w:val="false"/>
          <w:i w:val="false"/>
          <w:color w:val="000000"/>
          <w:sz w:val="28"/>
        </w:rPr>
        <w:t>
      ремонт укреплений откосов земляного полотна и регуляционных сооружений;</w:t>
      </w:r>
    </w:p>
    <w:p>
      <w:pPr>
        <w:spacing w:after="0"/>
        <w:ind w:left="0"/>
        <w:jc w:val="both"/>
      </w:pPr>
      <w:r>
        <w:rPr>
          <w:rFonts w:ascii="Times New Roman"/>
          <w:b w:val="false"/>
          <w:i w:val="false"/>
          <w:color w:val="000000"/>
          <w:sz w:val="28"/>
        </w:rPr>
        <w:t>
      ликвидация промоин у опор и регуляционных сооружений;</w:t>
      </w:r>
    </w:p>
    <w:p>
      <w:pPr>
        <w:spacing w:after="0"/>
        <w:ind w:left="0"/>
        <w:jc w:val="both"/>
      </w:pPr>
      <w:r>
        <w:rPr>
          <w:rFonts w:ascii="Times New Roman"/>
          <w:b w:val="false"/>
          <w:i w:val="false"/>
          <w:color w:val="000000"/>
          <w:sz w:val="28"/>
        </w:rPr>
        <w:t>
      усиление отдельных элементов в металлических пролетных строениях, выправка элементов решетки на мостах со сквозными фермами;</w:t>
      </w:r>
    </w:p>
    <w:p>
      <w:pPr>
        <w:spacing w:after="0"/>
        <w:ind w:left="0"/>
        <w:jc w:val="both"/>
      </w:pPr>
      <w:r>
        <w:rPr>
          <w:rFonts w:ascii="Times New Roman"/>
          <w:b w:val="false"/>
          <w:i w:val="false"/>
          <w:color w:val="000000"/>
          <w:sz w:val="28"/>
        </w:rPr>
        <w:t>
      замена заклепок на высокопрочные болты;</w:t>
      </w:r>
    </w:p>
    <w:p>
      <w:pPr>
        <w:spacing w:after="0"/>
        <w:ind w:left="0"/>
        <w:jc w:val="both"/>
      </w:pPr>
      <w:r>
        <w:rPr>
          <w:rFonts w:ascii="Times New Roman"/>
          <w:b w:val="false"/>
          <w:i w:val="false"/>
          <w:color w:val="000000"/>
          <w:sz w:val="28"/>
        </w:rPr>
        <w:t>
      ремонт и восстановление проектного положения опорных частей;</w:t>
      </w:r>
    </w:p>
    <w:p>
      <w:pPr>
        <w:spacing w:after="0"/>
        <w:ind w:left="0"/>
        <w:jc w:val="both"/>
      </w:pPr>
      <w:r>
        <w:rPr>
          <w:rFonts w:ascii="Times New Roman"/>
          <w:b w:val="false"/>
          <w:i w:val="false"/>
          <w:color w:val="000000"/>
          <w:sz w:val="28"/>
        </w:rPr>
        <w:t>
      ремонт и восстановление сливов на опорных площадках;</w:t>
      </w:r>
    </w:p>
    <w:p>
      <w:pPr>
        <w:spacing w:after="0"/>
        <w:ind w:left="0"/>
        <w:jc w:val="both"/>
      </w:pPr>
      <w:r>
        <w:rPr>
          <w:rFonts w:ascii="Times New Roman"/>
          <w:b w:val="false"/>
          <w:i w:val="false"/>
          <w:color w:val="000000"/>
          <w:sz w:val="28"/>
        </w:rPr>
        <w:t>
      расшивка швов облицовки, инъекцирование растворов в трещины;</w:t>
      </w:r>
    </w:p>
    <w:p>
      <w:pPr>
        <w:spacing w:after="0"/>
        <w:ind w:left="0"/>
        <w:jc w:val="both"/>
      </w:pPr>
      <w:r>
        <w:rPr>
          <w:rFonts w:ascii="Times New Roman"/>
          <w:b w:val="false"/>
          <w:i w:val="false"/>
          <w:color w:val="000000"/>
          <w:sz w:val="28"/>
        </w:rPr>
        <w:t>
      ремонт и восстановление смотровых устройств пролетных строений и опор;</w:t>
      </w:r>
    </w:p>
    <w:p>
      <w:pPr>
        <w:spacing w:after="0"/>
        <w:ind w:left="0"/>
        <w:jc w:val="both"/>
      </w:pPr>
      <w:r>
        <w:rPr>
          <w:rFonts w:ascii="Times New Roman"/>
          <w:b w:val="false"/>
          <w:i w:val="false"/>
          <w:color w:val="000000"/>
          <w:sz w:val="28"/>
        </w:rPr>
        <w:t>
      ремонт тела опор;</w:t>
      </w:r>
    </w:p>
    <w:p>
      <w:pPr>
        <w:spacing w:after="0"/>
        <w:ind w:left="0"/>
        <w:jc w:val="both"/>
      </w:pPr>
      <w:r>
        <w:rPr>
          <w:rFonts w:ascii="Times New Roman"/>
          <w:b w:val="false"/>
          <w:i w:val="false"/>
          <w:color w:val="000000"/>
          <w:sz w:val="28"/>
        </w:rPr>
        <w:t>
      усиление опорных частей в местах опирания железобетонных пролетных строений;</w:t>
      </w:r>
    </w:p>
    <w:p>
      <w:pPr>
        <w:spacing w:after="0"/>
        <w:ind w:left="0"/>
        <w:jc w:val="both"/>
      </w:pPr>
      <w:r>
        <w:rPr>
          <w:rFonts w:ascii="Times New Roman"/>
          <w:b w:val="false"/>
          <w:i w:val="false"/>
          <w:color w:val="000000"/>
          <w:sz w:val="28"/>
        </w:rPr>
        <w:t>
      замена или ремонт отдельных звеньев и оголовков труб, исправление изоляции и стыков;</w:t>
      </w:r>
    </w:p>
    <w:p>
      <w:pPr>
        <w:spacing w:after="0"/>
        <w:ind w:left="0"/>
        <w:jc w:val="both"/>
      </w:pPr>
      <w:r>
        <w:rPr>
          <w:rFonts w:ascii="Times New Roman"/>
          <w:b w:val="false"/>
          <w:i w:val="false"/>
          <w:color w:val="000000"/>
          <w:sz w:val="28"/>
        </w:rPr>
        <w:t>
      ремонт подпорных стен, укрепительных и регуляционных сооружений, галерей и навесов, а также замена их отдельных элементов;</w:t>
      </w:r>
    </w:p>
    <w:p>
      <w:pPr>
        <w:spacing w:after="0"/>
        <w:ind w:left="0"/>
        <w:jc w:val="both"/>
      </w:pPr>
      <w:r>
        <w:rPr>
          <w:rFonts w:ascii="Times New Roman"/>
          <w:b w:val="false"/>
          <w:i w:val="false"/>
          <w:color w:val="000000"/>
          <w:sz w:val="28"/>
        </w:rPr>
        <w:t>
      при ремонте мостов и водопропускных труб в случае необходимости выполнить устройство объездных путей протяженностью не более одного километра;</w:t>
      </w:r>
    </w:p>
    <w:p>
      <w:pPr>
        <w:spacing w:after="0"/>
        <w:ind w:left="0"/>
        <w:jc w:val="both"/>
      </w:pPr>
      <w:r>
        <w:rPr>
          <w:rFonts w:ascii="Times New Roman"/>
          <w:b w:val="false"/>
          <w:i w:val="false"/>
          <w:color w:val="000000"/>
          <w:sz w:val="28"/>
        </w:rPr>
        <w:t>
      4) по обстановке и обустройству улиц, объектам организации движения, связи, освещению:</w:t>
      </w:r>
    </w:p>
    <w:p>
      <w:pPr>
        <w:spacing w:after="0"/>
        <w:ind w:left="0"/>
        <w:jc w:val="both"/>
      </w:pPr>
      <w:r>
        <w:rPr>
          <w:rFonts w:ascii="Times New Roman"/>
          <w:b w:val="false"/>
          <w:i w:val="false"/>
          <w:color w:val="000000"/>
          <w:sz w:val="28"/>
        </w:rPr>
        <w:t>
      устройство и ремонт существующих тротуаров, пешеходных и велосипедных дорожек и арычных систем, ливневой канализации на участках улиц;</w:t>
      </w:r>
    </w:p>
    <w:p>
      <w:pPr>
        <w:spacing w:after="0"/>
        <w:ind w:left="0"/>
        <w:jc w:val="both"/>
      </w:pPr>
      <w:r>
        <w:rPr>
          <w:rFonts w:ascii="Times New Roman"/>
          <w:b w:val="false"/>
          <w:i w:val="false"/>
          <w:color w:val="000000"/>
          <w:sz w:val="28"/>
        </w:rPr>
        <w:t>
      устройство новых отдельных ограждений, установка новых и замена (восстановление) дорожных знаков и направляющих устройств на ремонтируемых участках, ремонт ограждений, включая архитектурное оформление и благоустройство отдельных развязок, площадок отдыха, стоянок автомобилей, достопримечательных мест;</w:t>
      </w:r>
    </w:p>
    <w:p>
      <w:pPr>
        <w:spacing w:after="0"/>
        <w:ind w:left="0"/>
        <w:jc w:val="both"/>
      </w:pPr>
      <w:r>
        <w:rPr>
          <w:rFonts w:ascii="Times New Roman"/>
          <w:b w:val="false"/>
          <w:i w:val="false"/>
          <w:color w:val="000000"/>
          <w:sz w:val="28"/>
        </w:rPr>
        <w:t>
      устройство постоянных снегозащитных заборов при необходимости, обоснованной расчетом на снегозадержание;</w:t>
      </w:r>
    </w:p>
    <w:p>
      <w:pPr>
        <w:spacing w:after="0"/>
        <w:ind w:left="0"/>
        <w:jc w:val="both"/>
      </w:pPr>
      <w:r>
        <w:rPr>
          <w:rFonts w:ascii="Times New Roman"/>
          <w:b w:val="false"/>
          <w:i w:val="false"/>
          <w:color w:val="000000"/>
          <w:sz w:val="28"/>
        </w:rPr>
        <w:t>
      ремонт съездов и переездов, летних и тракторных путей;</w:t>
      </w:r>
    </w:p>
    <w:p>
      <w:pPr>
        <w:spacing w:after="0"/>
        <w:ind w:left="0"/>
        <w:jc w:val="both"/>
      </w:pPr>
      <w:r>
        <w:rPr>
          <w:rFonts w:ascii="Times New Roman"/>
          <w:b w:val="false"/>
          <w:i w:val="false"/>
          <w:color w:val="000000"/>
          <w:sz w:val="28"/>
        </w:rPr>
        <w:t>
      устройство и ремонт сигнализации, объектов организации дорожного движения (светофоры, электронные и дорожные знаки, информационные табло), средств связи и освещений;</w:t>
      </w:r>
    </w:p>
    <w:p>
      <w:pPr>
        <w:spacing w:after="0"/>
        <w:ind w:left="0"/>
        <w:jc w:val="both"/>
      </w:pPr>
      <w:r>
        <w:rPr>
          <w:rFonts w:ascii="Times New Roman"/>
          <w:b w:val="false"/>
          <w:i w:val="false"/>
          <w:color w:val="000000"/>
          <w:sz w:val="28"/>
        </w:rPr>
        <w:t>
      восстановление информационных систем улиц и комплексов, знаков и табло индивидуального проектирования, элементов и систем диспетчерского и автоматизированного управления дорожным движением; автономных и дистанционно-управляемых знаков и табло со сменной информацией, светофорных объектов;</w:t>
      </w:r>
    </w:p>
    <w:p>
      <w:pPr>
        <w:spacing w:after="0"/>
        <w:ind w:left="0"/>
        <w:jc w:val="both"/>
      </w:pPr>
      <w:r>
        <w:rPr>
          <w:rFonts w:ascii="Times New Roman"/>
          <w:b w:val="false"/>
          <w:i w:val="false"/>
          <w:color w:val="000000"/>
          <w:sz w:val="28"/>
        </w:rPr>
        <w:t>
      ремонт элементов обустройства улиц (автопавильонов, подпорных стен, информационных панно и других сооружений);</w:t>
      </w:r>
    </w:p>
    <w:p>
      <w:pPr>
        <w:spacing w:after="0"/>
        <w:ind w:left="0"/>
        <w:jc w:val="both"/>
      </w:pPr>
      <w:r>
        <w:rPr>
          <w:rFonts w:ascii="Times New Roman"/>
          <w:b w:val="false"/>
          <w:i w:val="false"/>
          <w:color w:val="000000"/>
          <w:sz w:val="28"/>
        </w:rPr>
        <w:t>
      устройство площадок отдыха, площадок для остановки или стоянки автомобилей (с электроосвещением, туалетом, ограждением, озеленением, благоустройством и другим обустройством) с устройством переходно-скоростных полос и съездов;</w:t>
      </w:r>
    </w:p>
    <w:p>
      <w:pPr>
        <w:spacing w:after="0"/>
        <w:ind w:left="0"/>
        <w:jc w:val="both"/>
      </w:pPr>
      <w:r>
        <w:rPr>
          <w:rFonts w:ascii="Times New Roman"/>
          <w:b w:val="false"/>
          <w:i w:val="false"/>
          <w:color w:val="000000"/>
          <w:sz w:val="28"/>
        </w:rPr>
        <w:t>
      устройство туалетов, павильонов дорожного сервиса, в том числе их освещение и электроснабжение;</w:t>
      </w:r>
    </w:p>
    <w:p>
      <w:pPr>
        <w:spacing w:after="0"/>
        <w:ind w:left="0"/>
        <w:jc w:val="both"/>
      </w:pPr>
      <w:r>
        <w:rPr>
          <w:rFonts w:ascii="Times New Roman"/>
          <w:b w:val="false"/>
          <w:i w:val="false"/>
          <w:color w:val="000000"/>
          <w:sz w:val="28"/>
        </w:rPr>
        <w:t>
      5) по программно-аппаратным комплексам ИТС и его подсистемам:</w:t>
      </w:r>
    </w:p>
    <w:p>
      <w:pPr>
        <w:spacing w:after="0"/>
        <w:ind w:left="0"/>
        <w:jc w:val="both"/>
      </w:pPr>
      <w:r>
        <w:rPr>
          <w:rFonts w:ascii="Times New Roman"/>
          <w:b w:val="false"/>
          <w:i w:val="false"/>
          <w:color w:val="000000"/>
          <w:sz w:val="28"/>
        </w:rPr>
        <w:t>
      модернизация и реконструкция программно-аппаратных комплексов ИТС и его подсистем которая включает в себя:</w:t>
      </w:r>
    </w:p>
    <w:p>
      <w:pPr>
        <w:spacing w:after="0"/>
        <w:ind w:left="0"/>
        <w:jc w:val="both"/>
      </w:pPr>
      <w:r>
        <w:rPr>
          <w:rFonts w:ascii="Times New Roman"/>
          <w:b w:val="false"/>
          <w:i w:val="false"/>
          <w:color w:val="000000"/>
          <w:sz w:val="28"/>
        </w:rPr>
        <w:t>
      установка, ремонт, частичная или полная замена, обновление, объединение аппаратно-программной части оборудования сервера, сетевого, коммутационного и оплаты за проезд, контрольно-измерительных приборов, системы распознавания государственных регистрационных номерных знаков и фото/видео фиксации, рабочих станций и оргтехники;</w:t>
      </w:r>
    </w:p>
    <w:p>
      <w:pPr>
        <w:spacing w:after="0"/>
        <w:ind w:left="0"/>
        <w:jc w:val="both"/>
      </w:pPr>
      <w:r>
        <w:rPr>
          <w:rFonts w:ascii="Times New Roman"/>
          <w:b w:val="false"/>
          <w:i w:val="false"/>
          <w:color w:val="000000"/>
          <w:sz w:val="28"/>
        </w:rPr>
        <w:t>
      установка, частичная или полная замена, обновления, дополнение, интегрирование информационных систем и программных обеспечений между собой;</w:t>
      </w:r>
    </w:p>
    <w:p>
      <w:pPr>
        <w:spacing w:after="0"/>
        <w:ind w:left="0"/>
        <w:jc w:val="both"/>
      </w:pPr>
      <w:r>
        <w:rPr>
          <w:rFonts w:ascii="Times New Roman"/>
          <w:b w:val="false"/>
          <w:i w:val="false"/>
          <w:color w:val="000000"/>
          <w:sz w:val="28"/>
        </w:rPr>
        <w:t>
      установка и обновление лицензионного программного обеспечения;</w:t>
      </w:r>
    </w:p>
    <w:p>
      <w:pPr>
        <w:spacing w:after="0"/>
        <w:ind w:left="0"/>
        <w:jc w:val="both"/>
      </w:pPr>
      <w:r>
        <w:rPr>
          <w:rFonts w:ascii="Times New Roman"/>
          <w:b w:val="false"/>
          <w:i w:val="false"/>
          <w:color w:val="000000"/>
          <w:sz w:val="28"/>
        </w:rPr>
        <w:t>
      установка, частичная или полная замена оборудования контрольных арок;</w:t>
      </w:r>
    </w:p>
    <w:p>
      <w:pPr>
        <w:spacing w:after="0"/>
        <w:ind w:left="0"/>
        <w:jc w:val="both"/>
      </w:pPr>
      <w:r>
        <w:rPr>
          <w:rFonts w:ascii="Times New Roman"/>
          <w:b w:val="false"/>
          <w:i w:val="false"/>
          <w:color w:val="000000"/>
          <w:sz w:val="28"/>
        </w:rPr>
        <w:t>
      установка информационных (светодиодных) дорожных знаков и табло индивидуального проектирования, в том числе их освещение и электроснабжение, при этом объемы работ определяются сметной документацией;</w:t>
      </w:r>
    </w:p>
    <w:p>
      <w:pPr>
        <w:spacing w:after="0"/>
        <w:ind w:left="0"/>
        <w:jc w:val="both"/>
      </w:pPr>
      <w:r>
        <w:rPr>
          <w:rFonts w:ascii="Times New Roman"/>
          <w:b w:val="false"/>
          <w:i w:val="false"/>
          <w:color w:val="000000"/>
          <w:sz w:val="28"/>
        </w:rPr>
        <w:t>
      установка, ремонт и замена системы контроля доступа к объектам программно-аппаратного комплекса взимания платы за проезд;</w:t>
      </w:r>
    </w:p>
    <w:p>
      <w:pPr>
        <w:spacing w:after="0"/>
        <w:ind w:left="0"/>
        <w:jc w:val="both"/>
      </w:pPr>
      <w:r>
        <w:rPr>
          <w:rFonts w:ascii="Times New Roman"/>
          <w:b w:val="false"/>
          <w:i w:val="false"/>
          <w:color w:val="000000"/>
          <w:sz w:val="28"/>
        </w:rPr>
        <w:t>
      внедрение информационных систем улиц;</w:t>
      </w:r>
    </w:p>
    <w:p>
      <w:pPr>
        <w:spacing w:after="0"/>
        <w:ind w:left="0"/>
        <w:jc w:val="both"/>
      </w:pPr>
      <w:r>
        <w:rPr>
          <w:rFonts w:ascii="Times New Roman"/>
          <w:b w:val="false"/>
          <w:i w:val="false"/>
          <w:color w:val="000000"/>
          <w:sz w:val="28"/>
        </w:rPr>
        <w:t>
      замена, развитие, полная модернизация прикладного программного обеспечения программно-аппаратных комплексов ИТС и его подсистем;</w:t>
      </w:r>
    </w:p>
    <w:p>
      <w:pPr>
        <w:spacing w:after="0"/>
        <w:ind w:left="0"/>
        <w:jc w:val="both"/>
      </w:pPr>
      <w:r>
        <w:rPr>
          <w:rFonts w:ascii="Times New Roman"/>
          <w:b w:val="false"/>
          <w:i w:val="false"/>
          <w:color w:val="000000"/>
          <w:sz w:val="28"/>
        </w:rPr>
        <w:t>
      6) другие виды работ, обеспечивающие восстановление эксплуатационного состояния улиц и безопасность движения транспортных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постановлением акимата города Шымкент от 23.08.2022 </w:t>
      </w:r>
      <w:r>
        <w:rPr>
          <w:rFonts w:ascii="Times New Roman"/>
          <w:b w:val="false"/>
          <w:i w:val="false"/>
          <w:color w:val="000000"/>
          <w:sz w:val="28"/>
        </w:rPr>
        <w:t>№ 1588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Глава 5. Капитальный ремонт улиц и сооружений на них</w:t>
      </w:r>
    </w:p>
    <w:bookmarkEnd w:id="35"/>
    <w:bookmarkStart w:name="z38" w:id="36"/>
    <w:p>
      <w:pPr>
        <w:spacing w:after="0"/>
        <w:ind w:left="0"/>
        <w:jc w:val="both"/>
      </w:pPr>
      <w:r>
        <w:rPr>
          <w:rFonts w:ascii="Times New Roman"/>
          <w:b w:val="false"/>
          <w:i w:val="false"/>
          <w:color w:val="000000"/>
          <w:sz w:val="28"/>
        </w:rPr>
        <w:t>
      26. Капитальный ремонт улиц предусматривает периодическое выполнение работ, связанных с повышением транспортно-эксплуатационного состояния улиц и дорожных сооружений, в частности, с увеличением прочности дорожных одежд и сооружений на них без изменения существующей технической категории улиц.</w:t>
      </w:r>
    </w:p>
    <w:bookmarkEnd w:id="36"/>
    <w:bookmarkStart w:name="z39" w:id="37"/>
    <w:p>
      <w:pPr>
        <w:spacing w:after="0"/>
        <w:ind w:left="0"/>
        <w:jc w:val="both"/>
      </w:pPr>
      <w:r>
        <w:rPr>
          <w:rFonts w:ascii="Times New Roman"/>
          <w:b w:val="false"/>
          <w:i w:val="false"/>
          <w:color w:val="000000"/>
          <w:sz w:val="28"/>
        </w:rPr>
        <w:t>
      27. Участки улиц, подлежащие капитальному ремонту, устанавливаются на основе межремонтных сроков службы и результатов диагностики улиц.</w:t>
      </w:r>
    </w:p>
    <w:bookmarkEnd w:id="37"/>
    <w:bookmarkStart w:name="z40" w:id="38"/>
    <w:p>
      <w:pPr>
        <w:spacing w:after="0"/>
        <w:ind w:left="0"/>
        <w:jc w:val="both"/>
      </w:pPr>
      <w:r>
        <w:rPr>
          <w:rFonts w:ascii="Times New Roman"/>
          <w:b w:val="false"/>
          <w:i w:val="false"/>
          <w:color w:val="000000"/>
          <w:sz w:val="28"/>
        </w:rPr>
        <w:t xml:space="preserve">
      28. Капитальный ремонт улиц и сооружений на них выполняется в комплексе – на все объекты, находящиеся в составе улиц, направляемой на капитальный ремонт согласно проектной (проектно-сметной) документации, прошедшей государственную экспертизу и утвержденной согласно Правилам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 апреля 2015 года № 304 (зарегистрирован в Реестре государственной регистрации нормативных правовых актов за № 10632).</w:t>
      </w:r>
    </w:p>
    <w:bookmarkEnd w:id="38"/>
    <w:bookmarkStart w:name="z41" w:id="39"/>
    <w:p>
      <w:pPr>
        <w:spacing w:after="0"/>
        <w:ind w:left="0"/>
        <w:jc w:val="both"/>
      </w:pPr>
      <w:r>
        <w:rPr>
          <w:rFonts w:ascii="Times New Roman"/>
          <w:b w:val="false"/>
          <w:i w:val="false"/>
          <w:color w:val="000000"/>
          <w:sz w:val="28"/>
        </w:rPr>
        <w:t>
      29. При капитальном ремонте разрешается производить отдельные спрямления улиц, как в плане, так и в продольном профиле, протяженностью до 25 % от общей длины ремонтируемого участка улиц.</w:t>
      </w:r>
    </w:p>
    <w:bookmarkEnd w:id="39"/>
    <w:bookmarkStart w:name="z42" w:id="40"/>
    <w:p>
      <w:pPr>
        <w:spacing w:after="0"/>
        <w:ind w:left="0"/>
        <w:jc w:val="both"/>
      </w:pPr>
      <w:r>
        <w:rPr>
          <w:rFonts w:ascii="Times New Roman"/>
          <w:b w:val="false"/>
          <w:i w:val="false"/>
          <w:color w:val="000000"/>
          <w:sz w:val="28"/>
        </w:rPr>
        <w:t>
      30. Мосты и путепроводы, а также комплексы зданий и сооружений дорожно-эксплуатационной службы могут отдельно направляться на капитальный ремонт на основе межремонтных сроков службы и результатов их диагностики.</w:t>
      </w:r>
    </w:p>
    <w:bookmarkEnd w:id="40"/>
    <w:p>
      <w:pPr>
        <w:spacing w:after="0"/>
        <w:ind w:left="0"/>
        <w:jc w:val="both"/>
      </w:pPr>
      <w:r>
        <w:rPr>
          <w:rFonts w:ascii="Times New Roman"/>
          <w:b w:val="false"/>
          <w:i w:val="false"/>
          <w:color w:val="000000"/>
          <w:sz w:val="28"/>
        </w:rPr>
        <w:t>
      При капитальном ремонте выполняют следующие работы:</w:t>
      </w:r>
    </w:p>
    <w:p>
      <w:pPr>
        <w:spacing w:after="0"/>
        <w:ind w:left="0"/>
        <w:jc w:val="both"/>
      </w:pPr>
      <w:r>
        <w:rPr>
          <w:rFonts w:ascii="Times New Roman"/>
          <w:b w:val="false"/>
          <w:i w:val="false"/>
          <w:color w:val="000000"/>
          <w:sz w:val="28"/>
        </w:rPr>
        <w:t>
      1) по земляному полотну и водоотводу:</w:t>
      </w:r>
    </w:p>
    <w:p>
      <w:pPr>
        <w:spacing w:after="0"/>
        <w:ind w:left="0"/>
        <w:jc w:val="both"/>
      </w:pPr>
      <w:r>
        <w:rPr>
          <w:rFonts w:ascii="Times New Roman"/>
          <w:b w:val="false"/>
          <w:i w:val="false"/>
          <w:color w:val="000000"/>
          <w:sz w:val="28"/>
        </w:rPr>
        <w:t>
      исправление земляного полотна с доведением его геометрических параметров до норм, соответствующих технической категории, установленной для ремонтируемой улицы (уширение, подъемка, замена грунтов, обеспечение видимости, увеличение радиусов закруглений, смягчение продольных уклонов, устройство вертикальных кривых и виражей), спрямление отдельных участков улицы;</w:t>
      </w:r>
    </w:p>
    <w:p>
      <w:pPr>
        <w:spacing w:after="0"/>
        <w:ind w:left="0"/>
        <w:jc w:val="both"/>
      </w:pPr>
      <w:r>
        <w:rPr>
          <w:rFonts w:ascii="Times New Roman"/>
          <w:b w:val="false"/>
          <w:i w:val="false"/>
          <w:color w:val="000000"/>
          <w:sz w:val="28"/>
        </w:rPr>
        <w:t>
      устранение пучинистых, оползневых и обвальных участков, устройство дренажей, изолирующих прослоек и другие работы, обеспечивающие устойчивость земляного полотна;</w:t>
      </w:r>
    </w:p>
    <w:p>
      <w:pPr>
        <w:spacing w:after="0"/>
        <w:ind w:left="0"/>
        <w:jc w:val="both"/>
      </w:pPr>
      <w:r>
        <w:rPr>
          <w:rFonts w:ascii="Times New Roman"/>
          <w:b w:val="false"/>
          <w:i w:val="false"/>
          <w:color w:val="000000"/>
          <w:sz w:val="28"/>
        </w:rPr>
        <w:t>
      восстановление и перестройка существующих, а также постройка новых необходимых водоотводных устройств, берегозащитных и противоэрозионных сооружений;</w:t>
      </w:r>
    </w:p>
    <w:p>
      <w:pPr>
        <w:spacing w:after="0"/>
        <w:ind w:left="0"/>
        <w:jc w:val="both"/>
      </w:pPr>
      <w:r>
        <w:rPr>
          <w:rFonts w:ascii="Times New Roman"/>
          <w:b w:val="false"/>
          <w:i w:val="false"/>
          <w:color w:val="000000"/>
          <w:sz w:val="28"/>
        </w:rPr>
        <w:t>
      устройство земляного полотна и системы водоотвода на пересечениях и примыканиях улиц, а также выполнение работ по устройству площадок для остановки, стоянки автомобилей, остановочных павильонов и остановочных карманов, площадок отдыха вне проезжей части улиц с устройством переходно-скоростных полос к ним;</w:t>
      </w:r>
    </w:p>
    <w:p>
      <w:pPr>
        <w:spacing w:after="0"/>
        <w:ind w:left="0"/>
        <w:jc w:val="both"/>
      </w:pPr>
      <w:r>
        <w:rPr>
          <w:rFonts w:ascii="Times New Roman"/>
          <w:b w:val="false"/>
          <w:i w:val="false"/>
          <w:color w:val="000000"/>
          <w:sz w:val="28"/>
        </w:rPr>
        <w:t>
      рекультивация придорожных резервов, ликвидируемых участков улиц, расположенных в зоне работ по капитальному ремонту улиц;</w:t>
      </w:r>
    </w:p>
    <w:p>
      <w:pPr>
        <w:spacing w:after="0"/>
        <w:ind w:left="0"/>
        <w:jc w:val="both"/>
      </w:pPr>
      <w:r>
        <w:rPr>
          <w:rFonts w:ascii="Times New Roman"/>
          <w:b w:val="false"/>
          <w:i w:val="false"/>
          <w:color w:val="000000"/>
          <w:sz w:val="28"/>
        </w:rPr>
        <w:t>
      ликвидация последствий паводковых, селевых, ливневых и других стихийных разрушений;</w:t>
      </w:r>
    </w:p>
    <w:p>
      <w:pPr>
        <w:spacing w:after="0"/>
        <w:ind w:left="0"/>
        <w:jc w:val="both"/>
      </w:pPr>
      <w:r>
        <w:rPr>
          <w:rFonts w:ascii="Times New Roman"/>
          <w:b w:val="false"/>
          <w:i w:val="false"/>
          <w:color w:val="000000"/>
          <w:sz w:val="28"/>
        </w:rPr>
        <w:t>
      2) по дорожным одеждам:</w:t>
      </w:r>
    </w:p>
    <w:p>
      <w:pPr>
        <w:spacing w:after="0"/>
        <w:ind w:left="0"/>
        <w:jc w:val="both"/>
      </w:pPr>
      <w:r>
        <w:rPr>
          <w:rFonts w:ascii="Times New Roman"/>
          <w:b w:val="false"/>
          <w:i w:val="false"/>
          <w:color w:val="000000"/>
          <w:sz w:val="28"/>
        </w:rPr>
        <w:t>
      усиление (утолщение), уширение дорожных одежд и устройство более совершенных типов дорожной одежды с регенерацией и использованием существующих дорожных одежд в качестве оснований, а также устройство дорожных одежд вновь на переустраиваемых (спрямляемых) участках улиц протяженностью не более 5 километров, устройство дорожных одежд на транспортных развязках, инженерных устройствах, тротуарах, переходных и велосипедных дорожках, автобусных остановках и остановочных карманах, площадках отдыха и стоянках автотранспорта, а также на переходно-скоростных полосах к ним;</w:t>
      </w:r>
    </w:p>
    <w:p>
      <w:pPr>
        <w:spacing w:after="0"/>
        <w:ind w:left="0"/>
        <w:jc w:val="both"/>
      </w:pPr>
      <w:r>
        <w:rPr>
          <w:rFonts w:ascii="Times New Roman"/>
          <w:b w:val="false"/>
          <w:i w:val="false"/>
          <w:color w:val="000000"/>
          <w:sz w:val="28"/>
        </w:rPr>
        <w:t>
      по цементобетонным покрытиям:</w:t>
      </w:r>
    </w:p>
    <w:p>
      <w:pPr>
        <w:spacing w:after="0"/>
        <w:ind w:left="0"/>
        <w:jc w:val="both"/>
      </w:pPr>
      <w:r>
        <w:rPr>
          <w:rFonts w:ascii="Times New Roman"/>
          <w:b w:val="false"/>
          <w:i w:val="false"/>
          <w:color w:val="000000"/>
          <w:sz w:val="28"/>
        </w:rPr>
        <w:t>
      устройство слоев усиления из асфальтобетонных смесей поверх старого цементобетонного покрытия без нарушения его сплошности;</w:t>
      </w:r>
    </w:p>
    <w:p>
      <w:pPr>
        <w:spacing w:after="0"/>
        <w:ind w:left="0"/>
        <w:jc w:val="both"/>
      </w:pPr>
      <w:r>
        <w:rPr>
          <w:rFonts w:ascii="Times New Roman"/>
          <w:b w:val="false"/>
          <w:i w:val="false"/>
          <w:color w:val="000000"/>
          <w:sz w:val="28"/>
        </w:rPr>
        <w:t>
      устройство слоев усиления из асфальтобетонных смесей поверх старого цементобетонного покрытия без нарушения его сплошности, с предварительным дроблением старого цементобетонного покрытия и тщательным уплотнением полученного таким образом материала основания;</w:t>
      </w:r>
    </w:p>
    <w:p>
      <w:pPr>
        <w:spacing w:after="0"/>
        <w:ind w:left="0"/>
        <w:jc w:val="both"/>
      </w:pPr>
      <w:r>
        <w:rPr>
          <w:rFonts w:ascii="Times New Roman"/>
          <w:b w:val="false"/>
          <w:i w:val="false"/>
          <w:color w:val="000000"/>
          <w:sz w:val="28"/>
        </w:rPr>
        <w:t>
      устройство слоя усиления из цементобетона, армобетона, фибробетона, модифицированного цементобетона;</w:t>
      </w:r>
    </w:p>
    <w:p>
      <w:pPr>
        <w:spacing w:after="0"/>
        <w:ind w:left="0"/>
        <w:jc w:val="both"/>
      </w:pPr>
      <w:r>
        <w:rPr>
          <w:rFonts w:ascii="Times New Roman"/>
          <w:b w:val="false"/>
          <w:i w:val="false"/>
          <w:color w:val="000000"/>
          <w:sz w:val="28"/>
        </w:rPr>
        <w:t>
      исправление профиля щебеночных и гравийных покрытий, а также грунтовых улиц с добавлением новых материалов, улучшение проезжей части вяжущими материалами;</w:t>
      </w:r>
    </w:p>
    <w:p>
      <w:pPr>
        <w:spacing w:after="0"/>
        <w:ind w:left="0"/>
        <w:jc w:val="both"/>
      </w:pPr>
      <w:r>
        <w:rPr>
          <w:rFonts w:ascii="Times New Roman"/>
          <w:b w:val="false"/>
          <w:i w:val="false"/>
          <w:color w:val="000000"/>
          <w:sz w:val="28"/>
        </w:rPr>
        <w:t>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 в том числе по типу основной дорожной одежды;</w:t>
      </w:r>
    </w:p>
    <w:p>
      <w:pPr>
        <w:spacing w:after="0"/>
        <w:ind w:left="0"/>
        <w:jc w:val="both"/>
      </w:pPr>
      <w:r>
        <w:rPr>
          <w:rFonts w:ascii="Times New Roman"/>
          <w:b w:val="false"/>
          <w:i w:val="false"/>
          <w:color w:val="000000"/>
          <w:sz w:val="28"/>
        </w:rPr>
        <w:t>
      устройство опытных участков с применением новых конструкций дорожных одежд, новых материалов и технологий производства работ и мониторинг за ними;</w:t>
      </w:r>
    </w:p>
    <w:p>
      <w:pPr>
        <w:spacing w:after="0"/>
        <w:ind w:left="0"/>
        <w:jc w:val="both"/>
      </w:pPr>
      <w:r>
        <w:rPr>
          <w:rFonts w:ascii="Times New Roman"/>
          <w:b w:val="false"/>
          <w:i w:val="false"/>
          <w:color w:val="000000"/>
          <w:sz w:val="28"/>
        </w:rPr>
        <w:t>
      с целью увеличения пропускной способности улиц:</w:t>
      </w:r>
    </w:p>
    <w:p>
      <w:pPr>
        <w:spacing w:after="0"/>
        <w:ind w:left="0"/>
        <w:jc w:val="both"/>
      </w:pPr>
      <w:r>
        <w:rPr>
          <w:rFonts w:ascii="Times New Roman"/>
          <w:b w:val="false"/>
          <w:i w:val="false"/>
          <w:color w:val="000000"/>
          <w:sz w:val="28"/>
        </w:rPr>
        <w:t>
      уширение проезжей части длиной до 100 м перед перекрестками улиц;</w:t>
      </w:r>
    </w:p>
    <w:p>
      <w:pPr>
        <w:spacing w:after="0"/>
        <w:ind w:left="0"/>
        <w:jc w:val="both"/>
      </w:pPr>
      <w:r>
        <w:rPr>
          <w:rFonts w:ascii="Times New Roman"/>
          <w:b w:val="false"/>
          <w:i w:val="false"/>
          <w:color w:val="000000"/>
          <w:sz w:val="28"/>
        </w:rPr>
        <w:t>
      устройство правоповоротных съездов, разворотных площадок, мест для разворотов с разгонно-тормозными полосами;</w:t>
      </w:r>
    </w:p>
    <w:p>
      <w:pPr>
        <w:spacing w:after="0"/>
        <w:ind w:left="0"/>
        <w:jc w:val="both"/>
      </w:pPr>
      <w:r>
        <w:rPr>
          <w:rFonts w:ascii="Times New Roman"/>
          <w:b w:val="false"/>
          <w:i w:val="false"/>
          <w:color w:val="000000"/>
          <w:sz w:val="28"/>
        </w:rPr>
        <w:t>
      3) по искусственным сооружениям:</w:t>
      </w:r>
    </w:p>
    <w:p>
      <w:pPr>
        <w:spacing w:after="0"/>
        <w:ind w:left="0"/>
        <w:jc w:val="both"/>
      </w:pPr>
      <w:r>
        <w:rPr>
          <w:rFonts w:ascii="Times New Roman"/>
          <w:b w:val="false"/>
          <w:i w:val="false"/>
          <w:color w:val="000000"/>
          <w:sz w:val="28"/>
        </w:rPr>
        <w:t>
      постройка, перестройка полностью или частично, с уширением и усилением, мостов, транспортных развязок, в том числе пешеходных, путепроводов, с доведением их габаритов и несущей способности под расчетные нагрузки (ремонт моста с уширением габарита без добавления новых балок; с уширением габарита и добавлением новых балок увеличения и усиления ригеля; с уширением габарита, с добавлением новых балок увеличения опор с одной стороны или с двух сторон);</w:t>
      </w:r>
    </w:p>
    <w:p>
      <w:pPr>
        <w:spacing w:after="0"/>
        <w:ind w:left="0"/>
        <w:jc w:val="both"/>
      </w:pPr>
      <w:r>
        <w:rPr>
          <w:rFonts w:ascii="Times New Roman"/>
          <w:b w:val="false"/>
          <w:i w:val="false"/>
          <w:color w:val="000000"/>
          <w:sz w:val="28"/>
        </w:rPr>
        <w:t>
      выправка и усиление элементов главных балок и ферм металлического моста;</w:t>
      </w:r>
    </w:p>
    <w:p>
      <w:pPr>
        <w:spacing w:after="0"/>
        <w:ind w:left="0"/>
        <w:jc w:val="both"/>
      </w:pPr>
      <w:r>
        <w:rPr>
          <w:rFonts w:ascii="Times New Roman"/>
          <w:b w:val="false"/>
          <w:i w:val="false"/>
          <w:color w:val="000000"/>
          <w:sz w:val="28"/>
        </w:rPr>
        <w:t>
      замена металлических пролетных строений;</w:t>
      </w:r>
    </w:p>
    <w:p>
      <w:pPr>
        <w:spacing w:after="0"/>
        <w:ind w:left="0"/>
        <w:jc w:val="both"/>
      </w:pPr>
      <w:r>
        <w:rPr>
          <w:rFonts w:ascii="Times New Roman"/>
          <w:b w:val="false"/>
          <w:i w:val="false"/>
          <w:color w:val="000000"/>
          <w:sz w:val="28"/>
        </w:rPr>
        <w:t>
      замена проезжей части моста;</w:t>
      </w:r>
    </w:p>
    <w:p>
      <w:pPr>
        <w:spacing w:after="0"/>
        <w:ind w:left="0"/>
        <w:jc w:val="both"/>
      </w:pPr>
      <w:r>
        <w:rPr>
          <w:rFonts w:ascii="Times New Roman"/>
          <w:b w:val="false"/>
          <w:i w:val="false"/>
          <w:color w:val="000000"/>
          <w:sz w:val="28"/>
        </w:rPr>
        <w:t>
      постройка и перестройка водопропускной трубы;</w:t>
      </w:r>
    </w:p>
    <w:p>
      <w:pPr>
        <w:spacing w:after="0"/>
        <w:ind w:left="0"/>
        <w:jc w:val="both"/>
      </w:pPr>
      <w:r>
        <w:rPr>
          <w:rFonts w:ascii="Times New Roman"/>
          <w:b w:val="false"/>
          <w:i w:val="false"/>
          <w:color w:val="000000"/>
          <w:sz w:val="28"/>
        </w:rPr>
        <w:t>
      замена звеньев, оголовков и укрепление труб;</w:t>
      </w:r>
    </w:p>
    <w:p>
      <w:pPr>
        <w:spacing w:after="0"/>
        <w:ind w:left="0"/>
        <w:jc w:val="both"/>
      </w:pPr>
      <w:r>
        <w:rPr>
          <w:rFonts w:ascii="Times New Roman"/>
          <w:b w:val="false"/>
          <w:i w:val="false"/>
          <w:color w:val="000000"/>
          <w:sz w:val="28"/>
        </w:rPr>
        <w:t>
      замена поврежденных колец труб;</w:t>
      </w:r>
    </w:p>
    <w:p>
      <w:pPr>
        <w:spacing w:after="0"/>
        <w:ind w:left="0"/>
        <w:jc w:val="both"/>
      </w:pPr>
      <w:r>
        <w:rPr>
          <w:rFonts w:ascii="Times New Roman"/>
          <w:b w:val="false"/>
          <w:i w:val="false"/>
          <w:color w:val="000000"/>
          <w:sz w:val="28"/>
        </w:rPr>
        <w:t>
      наращивание длины трубы за счет новых колец и оголовков;</w:t>
      </w:r>
    </w:p>
    <w:p>
      <w:pPr>
        <w:spacing w:after="0"/>
        <w:ind w:left="0"/>
        <w:jc w:val="both"/>
      </w:pPr>
      <w:r>
        <w:rPr>
          <w:rFonts w:ascii="Times New Roman"/>
          <w:b w:val="false"/>
          <w:i w:val="false"/>
          <w:color w:val="000000"/>
          <w:sz w:val="28"/>
        </w:rPr>
        <w:t>
      замена наплавных мостов, паромных переправ, железнодорожных переездов постоянными мостами и путепроводами;</w:t>
      </w:r>
    </w:p>
    <w:p>
      <w:pPr>
        <w:spacing w:after="0"/>
        <w:ind w:left="0"/>
        <w:jc w:val="both"/>
      </w:pPr>
      <w:r>
        <w:rPr>
          <w:rFonts w:ascii="Times New Roman"/>
          <w:b w:val="false"/>
          <w:i w:val="false"/>
          <w:color w:val="000000"/>
          <w:sz w:val="28"/>
        </w:rPr>
        <w:t>
      устройство и восстановление подпорных стен, защитных укрепительных и регуляционных сооружений;</w:t>
      </w:r>
    </w:p>
    <w:p>
      <w:pPr>
        <w:spacing w:after="0"/>
        <w:ind w:left="0"/>
        <w:jc w:val="both"/>
      </w:pPr>
      <w:r>
        <w:rPr>
          <w:rFonts w:ascii="Times New Roman"/>
          <w:b w:val="false"/>
          <w:i w:val="false"/>
          <w:color w:val="000000"/>
          <w:sz w:val="28"/>
        </w:rPr>
        <w:t>
      испытание перестроенных и вновь построенных мостов;</w:t>
      </w:r>
    </w:p>
    <w:p>
      <w:pPr>
        <w:spacing w:after="0"/>
        <w:ind w:left="0"/>
        <w:jc w:val="both"/>
      </w:pPr>
      <w:r>
        <w:rPr>
          <w:rFonts w:ascii="Times New Roman"/>
          <w:b w:val="false"/>
          <w:i w:val="false"/>
          <w:color w:val="000000"/>
          <w:sz w:val="28"/>
        </w:rPr>
        <w:t>
      ремонт и замена конструктивных элементов тоннелей, защитных галерей и навесов на горных улицах, а также замена временных галерей и навесов на постоянные;</w:t>
      </w:r>
    </w:p>
    <w:p>
      <w:pPr>
        <w:spacing w:after="0"/>
        <w:ind w:left="0"/>
        <w:jc w:val="both"/>
      </w:pPr>
      <w:r>
        <w:rPr>
          <w:rFonts w:ascii="Times New Roman"/>
          <w:b w:val="false"/>
          <w:i w:val="false"/>
          <w:color w:val="000000"/>
          <w:sz w:val="28"/>
        </w:rPr>
        <w:t>
      4) по обстановке и обустройству улиц, объектам организации движения, связи и освещению улиц:</w:t>
      </w:r>
    </w:p>
    <w:p>
      <w:pPr>
        <w:spacing w:after="0"/>
        <w:ind w:left="0"/>
        <w:jc w:val="both"/>
      </w:pPr>
      <w:r>
        <w:rPr>
          <w:rFonts w:ascii="Times New Roman"/>
          <w:b w:val="false"/>
          <w:i w:val="false"/>
          <w:color w:val="000000"/>
          <w:sz w:val="28"/>
        </w:rPr>
        <w:t>
      архитектурное оформление и обустройство улиц или их отдельных участков;</w:t>
      </w:r>
    </w:p>
    <w:p>
      <w:pPr>
        <w:spacing w:after="0"/>
        <w:ind w:left="0"/>
        <w:jc w:val="both"/>
      </w:pPr>
      <w:r>
        <w:rPr>
          <w:rFonts w:ascii="Times New Roman"/>
          <w:b w:val="false"/>
          <w:i w:val="false"/>
          <w:color w:val="000000"/>
          <w:sz w:val="28"/>
        </w:rPr>
        <w:t>
      устройство остановочных, посадочных площадок и автопавильонов;</w:t>
      </w:r>
    </w:p>
    <w:p>
      <w:pPr>
        <w:spacing w:after="0"/>
        <w:ind w:left="0"/>
        <w:jc w:val="both"/>
      </w:pPr>
      <w:r>
        <w:rPr>
          <w:rFonts w:ascii="Times New Roman"/>
          <w:b w:val="false"/>
          <w:i w:val="false"/>
          <w:color w:val="000000"/>
          <w:sz w:val="28"/>
        </w:rPr>
        <w:t>
      устройство площадок отдыха (с беседками, водоисточниками, смотровыми ямами или эстакадами для профилактического осмотра автомобилей в пути, туалетом, павильоном дорожного сервиса и другим обустройством), площадок для остановки или стоянки автомобилей, остановочных карманов с устройством переходно-скоростных полос к ним, пешеходных переходов (в том числе в разных уровнях), а также островков безопасности, тротуаров, пешеходных дорожек на участках улиц, проходящих в пределах населенных пунктов;</w:t>
      </w:r>
    </w:p>
    <w:p>
      <w:pPr>
        <w:spacing w:after="0"/>
        <w:ind w:left="0"/>
        <w:jc w:val="both"/>
      </w:pPr>
      <w:r>
        <w:rPr>
          <w:rFonts w:ascii="Times New Roman"/>
          <w:b w:val="false"/>
          <w:i w:val="false"/>
          <w:color w:val="000000"/>
          <w:sz w:val="28"/>
        </w:rPr>
        <w:t>
      устройство новых или замена барьерных ограждений, направляющих устройств и дорожных знаков на участках, где проводится капитальный ремонт;</w:t>
      </w:r>
    </w:p>
    <w:p>
      <w:pPr>
        <w:spacing w:after="0"/>
        <w:ind w:left="0"/>
        <w:jc w:val="both"/>
      </w:pPr>
      <w:r>
        <w:rPr>
          <w:rFonts w:ascii="Times New Roman"/>
          <w:b w:val="false"/>
          <w:i w:val="false"/>
          <w:color w:val="000000"/>
          <w:sz w:val="28"/>
        </w:rPr>
        <w:t>
      устройство новых и переустройство существующих пересечений и примыканий улиц в одном и в разных уровнях, а также отдельных переездов, съездов и виражей на всей улице или ее участках;</w:t>
      </w:r>
    </w:p>
    <w:p>
      <w:pPr>
        <w:spacing w:after="0"/>
        <w:ind w:left="0"/>
        <w:jc w:val="both"/>
      </w:pPr>
      <w:r>
        <w:rPr>
          <w:rFonts w:ascii="Times New Roman"/>
          <w:b w:val="false"/>
          <w:i w:val="false"/>
          <w:color w:val="000000"/>
          <w:sz w:val="28"/>
        </w:rPr>
        <w:t>
      устройство новых или переустройство существующих летних тракторных путей, сооружение временных объездных путей на период ремонта или восстановления участков улиц, разрушенных стихийными бедствиями;</w:t>
      </w:r>
    </w:p>
    <w:p>
      <w:pPr>
        <w:spacing w:after="0"/>
        <w:ind w:left="0"/>
        <w:jc w:val="both"/>
      </w:pPr>
      <w:r>
        <w:rPr>
          <w:rFonts w:ascii="Times New Roman"/>
          <w:b w:val="false"/>
          <w:i w:val="false"/>
          <w:color w:val="000000"/>
          <w:sz w:val="28"/>
        </w:rPr>
        <w:t>
      устройство и обустройство пунктов пропуска на улицах, включая уширение полос в целях увеличения пропускной способности;</w:t>
      </w:r>
    </w:p>
    <w:p>
      <w:pPr>
        <w:spacing w:after="0"/>
        <w:ind w:left="0"/>
        <w:jc w:val="both"/>
      </w:pPr>
      <w:r>
        <w:rPr>
          <w:rFonts w:ascii="Times New Roman"/>
          <w:b w:val="false"/>
          <w:i w:val="false"/>
          <w:color w:val="000000"/>
          <w:sz w:val="28"/>
        </w:rPr>
        <w:t>
      устройство измерительных приборов, оборудований и программного обеспечения для контроля и мониторинга движения транспортных средств, с подключением к необходимым коммуникационным сетям;</w:t>
      </w:r>
    </w:p>
    <w:p>
      <w:pPr>
        <w:spacing w:after="0"/>
        <w:ind w:left="0"/>
        <w:jc w:val="both"/>
      </w:pPr>
      <w:r>
        <w:rPr>
          <w:rFonts w:ascii="Times New Roman"/>
          <w:b w:val="false"/>
          <w:i w:val="false"/>
          <w:color w:val="000000"/>
          <w:sz w:val="28"/>
        </w:rPr>
        <w:t>
      устройство охранной системы и видео наблюдении на стратегически важных объектах, требующей охраны;</w:t>
      </w:r>
    </w:p>
    <w:p>
      <w:pPr>
        <w:spacing w:after="0"/>
        <w:ind w:left="0"/>
        <w:jc w:val="both"/>
      </w:pPr>
      <w:r>
        <w:rPr>
          <w:rFonts w:ascii="Times New Roman"/>
          <w:b w:val="false"/>
          <w:i w:val="false"/>
          <w:color w:val="000000"/>
          <w:sz w:val="28"/>
        </w:rPr>
        <w:t>
      устройство и обустройство платных парковок и их включение в ЕГПП;</w:t>
      </w:r>
    </w:p>
    <w:p>
      <w:pPr>
        <w:spacing w:after="0"/>
        <w:ind w:left="0"/>
        <w:jc w:val="both"/>
      </w:pPr>
      <w:r>
        <w:rPr>
          <w:rFonts w:ascii="Times New Roman"/>
          <w:b w:val="false"/>
          <w:i w:val="false"/>
          <w:color w:val="000000"/>
          <w:sz w:val="28"/>
        </w:rPr>
        <w:t>
      устройство программно-аппаратных комплексов ИТС и его подсистем с монтажом соответствующего оборудования и подключением к необходимым коммуникационным сетям;</w:t>
      </w:r>
    </w:p>
    <w:p>
      <w:pPr>
        <w:spacing w:after="0"/>
        <w:ind w:left="0"/>
        <w:jc w:val="both"/>
      </w:pPr>
      <w:r>
        <w:rPr>
          <w:rFonts w:ascii="Times New Roman"/>
          <w:b w:val="false"/>
          <w:i w:val="false"/>
          <w:color w:val="000000"/>
          <w:sz w:val="28"/>
        </w:rPr>
        <w:t>
      установка и замена светофорного оборудования.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изменением, внесенным постановлением акимата города Шымкент от 23.08.2022 </w:t>
      </w:r>
      <w:r>
        <w:rPr>
          <w:rFonts w:ascii="Times New Roman"/>
          <w:b w:val="false"/>
          <w:i w:val="false"/>
          <w:color w:val="000000"/>
          <w:sz w:val="28"/>
        </w:rPr>
        <w:t>№ 1588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