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bb4d" w14:textId="8ddb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14 декабря 2018 года № 42/334-6с "О бюджете города Шымкент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11 декабря 2019 года № 58/494-6с. Зарегистрировано Департаментом юстиции города Шымкент 12 декабря 2019 года № 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декабря 2018 года № 42/334-6с "О бюджете города Шымкент на 2019-2021 годы" (зарегистрировано в Реестре государственной регистрации нормативных правовых актов за № 7, опубликовано 21 декабря 2018 года в газете "Панорама Шымкента")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226 482 987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90 880 746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2 521 434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3 169 334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129 911 473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230 664 898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1 268 076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1 268 076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2 270 708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2 489 696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218 988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- 7 720 695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7 720 695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резерв акимата города на 2019 год в сумме 1 223 039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58/494-6с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декабря 2018 года 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3"/>
        <w:gridCol w:w="843"/>
        <w:gridCol w:w="543"/>
        <w:gridCol w:w="6993"/>
        <w:gridCol w:w="3259"/>
      </w:tblGrid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226 482 987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90 880 746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21 965 104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21 965 104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18 745 607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18 745 607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16 115 093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12 290 604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873 795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2 947 293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33 387 626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30 282 803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1 166 913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1 706 938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230 972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664 116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664 116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1 267 791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902 282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1 080 897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1 080 897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3 169 334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1 099 542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1 034 427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230 664 898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5 732 567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82 070 621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55 747 442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39 956 484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4 721 718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4 721 718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4 762 626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3 226 668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42 091 318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5 384 686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1 115 541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4 588 326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6 954 782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5 193 592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1 114 044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9 181 398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7 699 889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7 699 889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4 463 799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-7 720 695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58/494-6с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2019-2021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2 157 560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3 327 528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3 328 184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1 067 884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