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5004" w14:textId="b7d5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19 марта 2019 года № 32-7. Зарегистрировано Департаментом юстиции Жамбылской области 1 апреля 2019 года № 4164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целевые показатели качества окружающей среды Жамбылской области согласно приложению.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развития агропромышленности, экологии и природопользования.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32-7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Жамбылской области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1575"/>
        <w:gridCol w:w="2304"/>
        <w:gridCol w:w="3736"/>
        <w:gridCol w:w="1932"/>
      </w:tblGrid>
      <w:tr>
        <w:trPr>
          <w:trHeight w:val="3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обследования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Нормированные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установления 2019 год</w:t>
            </w:r>
          </w:p>
          <w:bookmarkEnd w:id="5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</w:tr>
      <w:tr>
        <w:trPr>
          <w:trHeight w:val="3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 - 50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мг/м3 (0,8 ОБУВ)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мг/м3 (1,5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- 0,01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 мг/м3 (1,1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 водород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- 0,02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мг/м3 (1,5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мг/м3 (1,2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воды</w:t>
            </w:r>
          </w:p>
        </w:tc>
      </w:tr>
      <w:tr>
        <w:trPr>
          <w:trHeight w:val="3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Талас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- 3 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 (0,5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- 0,001мг/л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 (1,8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- 0,001мг/л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0,001(1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- 0,1мг/л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(2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ПДК-0,001мг/л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 (1,5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- 0,001мг/л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 (1,3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- 3 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 (0,6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Биликоль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- 3 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(1,9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- 0,001мг/л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(2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- 100мг/л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(1,7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- 0,75мг/л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 (1,3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Питьевая вода</w:t>
            </w:r>
          </w:p>
        </w:tc>
      </w:tr>
      <w:tr>
        <w:trPr>
          <w:trHeight w:val="3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Жамбылский район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Костобе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Жамбылский район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Бирлесу-Енбек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Жамбылский район село Жамбыл</w:t>
            </w:r>
          </w:p>
          <w:bookmarkEnd w:id="6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- 1,2 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 (1,1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общий мг/л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- 1,14 мг/л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 (0,1 ПДК)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Почвенный покров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Тасоткельский массив орошения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подвижная форма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2,8 мг/кг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равновесная объемная активность (радон в воздухе)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Акыртобе район Т.Рыскулова </w:t>
            </w:r>
          </w:p>
          <w:bookmarkEnd w:id="7"/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равновесная объемная активность (радон в воздухе)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(превышает в 3,2 раза)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Жарлысу район Т.Рыскулова 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(превышает в 2,5 раза)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 район Т.Рыскулова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(превышает в 1,2 раз)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Малдыбай район Т.Рыскулова 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(превышает в 1,5 раз)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 Меркенский район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(превышает в 1,8 раз)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Костоган Меркенский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(превышает в 1,8 раз)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Сурат Меркенский район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(превышает в 2,9 раз)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 – ориентировочный безопасный уровень воздействия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– предельно-допустимая концентрация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м.р – максимально разовая концентрация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