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7a77" w14:textId="8627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сентября 2019 года № 38-11. Зарегистрировано Департаментом юстиции Жамбылской области 27 сентября 2019 года № 4337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государственненном управлении и самоуправлении в Республике Казахстан", Жамбылский областной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развития предпринимательства, строительства, транспорта и коммунальной сферы.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2019 года № 38-11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Жамбылской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Жамбылской области (далее – Правила) разработаны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декабря 2003 года "О рекламе" и приказу Министра национальной экономики Республики Казахстан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Жамбылской области.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городов областного значения, районов,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Жамбылской области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приложению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структурное подразделение местного исполнительного органа города областного значения, осуществляющие функции в сфере архитектуры и градостроительства – при размещении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территории города областного значения;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структурные подразделения местных исполнительных органов районов, осуществляющее функции в сфере строительства, архитектуры и градостроительства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дают на представленные по уведомлению материалы обязательные к устранению письменные мотивированные замечания, если они не были устранены.: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(визуальная) реклама может размещаться только в случае устранения замечаний при подаче замечаний местными исполнительными органами.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кодексом.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Собственники объектов наружной (визуальной) рекламы или лица, обладающие иными вещными правами на объекты наружной (визуальной) рекламы, размещенных на внешних сторонах зданий (сооружений), обязаны: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объекты наружной (визуальной) рекламы в надлежащем эстетическом, санитарном и техническом состоянии;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безопасность объектов наружной (визуальной) рекламы для жизни и здоровья людей, имущества всех форм собственности;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истечении срока размещения, установленного договором, в течение тридцати календарных дней демонтировать объект наружной (визуальной) рекламы.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45"/>
        <w:gridCol w:w="6035"/>
      </w:tblGrid>
      <w:tr>
        <w:trPr>
          <w:trHeight w:val="30" w:hRule="atLeast"/>
        </w:trPr>
        <w:tc>
          <w:tcPr>
            <w:tcW w:w="8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 порядке и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открытом пространстве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в населенных пунктах,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пользования, на открытом пространстве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помещений вне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вне полосы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 в Жамбылской области</w:t>
            </w:r>
          </w:p>
        </w:tc>
      </w:tr>
      <w:tr>
        <w:trPr>
          <w:trHeight w:val="30" w:hRule="atLeast"/>
        </w:trPr>
        <w:tc>
          <w:tcPr>
            <w:tcW w:w="8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8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(структурное подразделение местного исполнительного органа) ______________________________________ </w:t>
            </w:r>
          </w:p>
        </w:tc>
      </w:tr>
      <w:tr>
        <w:trPr>
          <w:trHeight w:val="30" w:hRule="atLeast"/>
        </w:trPr>
        <w:tc>
          <w:tcPr>
            <w:tcW w:w="8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его наличии) руководителя) </w:t>
            </w:r>
          </w:p>
        </w:tc>
      </w:tr>
      <w:tr>
        <w:trPr>
          <w:trHeight w:val="30" w:hRule="atLeast"/>
        </w:trPr>
        <w:tc>
          <w:tcPr>
            <w:tcW w:w="8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_______________________________________ (фамилия, имя, отчество (при его наличии) физического лица), контактный телефон, _______________________________________ адрес либо полное наименование юридического лица) _______________________________________ (ИИН физического или БИН юридического лица), _________________________________ контактный телефон, адрес) </w:t>
            </w:r>
          </w:p>
        </w:tc>
      </w:tr>
    </w:tbl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Собственник_______________________________________________________________ (указать владельца наружной (визуальной) рекламы, документ, подтверждающий право собственности).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 и период размещения наружной (визуальной) рекламы_____________________ ________________________________________________________________________________ (указать место размещения, период размещения)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эскиза: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подтверждающий внесение платы за размещение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эскиз.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 Подпись ____________________________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