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371c5" w14:textId="a4371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Жамбылского областного маслихата от 25 июня 2015 года № 38-15 "О внесении изменений в решение Жамбылского областного маслихата от 27 июня 2013 года № 14-14 "Об утверждении Правил благоустройства территорий городов и населенных пунктов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26 сентября 2019 года № 38-13. Зарегистрировано Департаментом юстиции Жамбылской области 27 сентября 2019 года № 4339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Жамбылский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Жамбылского областного маслихата от 25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38-15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27 июня 2013 года № 14-14 "Об утверждении Правил благоустройства территорий городов и населенных пунктов Жамбылской области" (зарегистрировано в Департаменте юстиции Жамбылской области за </w:t>
      </w:r>
      <w:r>
        <w:rPr>
          <w:rFonts w:ascii="Times New Roman"/>
          <w:b w:val="false"/>
          <w:i w:val="false"/>
          <w:color w:val="000000"/>
          <w:sz w:val="28"/>
        </w:rPr>
        <w:t>№ 2709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8 августа 2015 года № 88 (18105) в областной газете "Знамя труда").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Жамбылского областного маслихата по вопросам развития предпринимательства, строительства, транспорта и коммунальной сферы.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Тлеубердиева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