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bbc5" w14:textId="5e6b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9 августа 2019 года №169 "О размещении государственного образовательного заказа на подготовку кадров с высшим и послевузовским образованием за счет средств местного бюджета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сентября 2019 года № 213. Зарегистрировано Департаментом юстиции Жамбылской области 8 октября 2019 года № 4350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9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размещении государственного образовательного заказа на подготовку кадров с высшим и послевузовским образованием за счет средств местного бюджета на 2019-2020 учебный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 сентября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и коммунальному государственному учреждению "Управление здравоохранения акимата Жамбылской области"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C. Курманбекову.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регистрации в органах юстиции, вводится в действие после дня его первого официального опубликования и применяется к отношениям возникшим от 17 августа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от 9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 2019 года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подготовки кадров послевузовским образованием (Резидентура)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1636"/>
        <w:gridCol w:w="1454"/>
        <w:gridCol w:w="3456"/>
        <w:gridCol w:w="1016"/>
        <w:gridCol w:w="43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направлений подготовки кадров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направлений подготовки кадров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специальностей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(дневное обучение)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тыс. тг.) 2019-2020 учебный год</w:t>
            </w:r>
          </w:p>
          <w:bookmarkEnd w:id="10"/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  <w:bookmarkEnd w:id="11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"Акушерство и гинекология в том числе детская гинекология"</w:t>
            </w:r>
          </w:p>
          <w:bookmarkEnd w:id="1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"Анестезиология и реаниматология в том числе детская анестезиология и реаниматология"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