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ead1" w14:textId="e1be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2018 года № 30-3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17 октября 2019 года № 39-2. Зарегистрировано Департаментом юстиции Жамбылской области 17 октября 2019 года № 4355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25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"281 707 744" заменить цифрами "283 361 590";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"21 951 695" заменить цифрами "23 247 022";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"1 164 770" заменить цифрами "1 451 921";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"755 000" заменить цифрами "772 592";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"257 836 279" заменить цифрами "257 890 055";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"279 410 303" заменить цифрами "282 011 476";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"19 545 727" заменить цифрами "18 465 350";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"24 451 029" заменить цифрами "23 451 029";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"4 905 302" заменить цифрами "4 985 679";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"-19 694 036" заменить цифрами "-19 695 986";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"19 694 036" заменить цифрами "19 695 986".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от 17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2"/>
        <w:gridCol w:w="34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283 361 590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23 247 022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10 750 009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10 750 009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9 524 513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9 524 513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257 890 055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253 635 681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253 635 681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34"/>
        <w:gridCol w:w="935"/>
        <w:gridCol w:w="708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282 011 476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5 448 521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1 482 585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3 440 153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9 833 672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9 652 263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6 823 811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2 827 245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34 729 406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3 612 550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1 906 507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3 421 218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3 293 594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1 746 638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7 936 256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7 936 256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15 325 261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медико-педагогической консультативной помощи населению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9 994 434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11 451 620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3 080 133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3 080 133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5 052 836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4 331 057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28 306 302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22 420 105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442 463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20 016 416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4 520 531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3 537 244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21 962 367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12 447 537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4 858 453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2 023 521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4 752 249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9 283 724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4 207 425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3 757 960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8 180 963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7 562 173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7 109 027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18 502 399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15 107 446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1 353 302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1 896 126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1 535 456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12 161 574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10 152 739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2 217 574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2 057 471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4 702 480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2 008 835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19 188 523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13 248 978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12 748 265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100 295 325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100 295 325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18 465 350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23 451 029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8 080 620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7 111 020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7 111 020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"/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-19 695 986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19 695 986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22 613 799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1 628 318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