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4513a" w14:textId="c0451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изменении границы (черты) Акбакайского, Биназарского, Берликского, Карабугетского, Кенесского, Кызылталского, Мойынкумского, Мынаралского, Уланбелского, Хантауского и Шыганакского сельских округов Мойынкумского района Жамбылской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Жамбылской области от 12 ноября 2019 года № 255 и решение Жамбылского областного маслихата от 12 ноября 2019 года № 40-7. Зарегистрировано Департаментом юстиции Жамбылской области 15 ноября 2019 года № 4403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декабря 1993 года, "Об административно-территориальном устройстве Республики Казахстан" акимат Жамбылской области ПОСТАНОВЛЯЕТ и Жамбылский областной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Изменить границу (черты) за счет земель государственного земельного фонда и запаса по экспликации,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,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нормативному правовому акту: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присоединением 19 гектаров в Акбакайскому сельскому округу Мойынкумского района Жамбылской области;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присоединением 61,9 гектаров в Биназарскому сельскому округу Мойынкумского района Жамбылской области;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присоединением 129 гектаров в Берликскому сельскому округу Мойынкумского района Жамбылской области;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присоединением 110 гектаров в Карабугетскому сельскому округу Мойынкумского района Жамбылской области;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присоединением 184 гектаров в Кенесскому сельскому округу Мойынкумского района Жамбылской области;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присоединением 12,2 гектаров в Кызылталскому сельскому округу Мойынкумского района Жамбылской области;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присоединением 684,97 гектаров в Мойынкумскому сельскому округу, Мойынкумского района Жамбылской области;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присоединением 160,96 гектаров в Мынаралскому сельскому округу, Мойынкумского района Жамбылской области;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присоединением 36 гектаров в Уланбелскому сельскому округу, Мойынкумского района Жамбылской области;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присоединением 16,1 гектаров в Хантаускому сельскому округу, Мойынкумского района Жамбылской области;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присоединением 32,56 гектаров в Шыганакскому ауыльному округу, Мойынкумского района Жамбылской области.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нормативного правового акта возложить на постоянную комиссию областного маслихата по вопросам развития агропромышленности, экологии и природопользования и на заместителя акима области М.Шукеева.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нормативный правовой акт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Мырзахметов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Карашолаков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Жамбылской области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"12" ноября 2019 года №255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решению Жамбылского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"12" ноября 2019 года №40-7</w:t>
            </w:r>
          </w:p>
        </w:tc>
      </w:tr>
    </w:tbl>
    <w:bookmarkStart w:name="z28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ЭКСПЛИКАЦИЯ Акбакайского сельского округа Мойынкумского района Жамбылской области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1"/>
        <w:gridCol w:w="2795"/>
        <w:gridCol w:w="1438"/>
        <w:gridCol w:w="691"/>
        <w:gridCol w:w="1438"/>
        <w:gridCol w:w="1438"/>
        <w:gridCol w:w="1438"/>
        <w:gridCol w:w="839"/>
        <w:gridCol w:w="691"/>
        <w:gridCol w:w="841"/>
      </w:tblGrid>
      <w:tr>
        <w:trPr>
          <w:trHeight w:val="30" w:hRule="atLeast"/>
        </w:trPr>
        <w:tc>
          <w:tcPr>
            <w:tcW w:w="6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2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землепользователей</w:t>
            </w:r>
          </w:p>
        </w:tc>
        <w:tc>
          <w:tcPr>
            <w:tcW w:w="14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площадь, гектар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многолетние насажения, гектар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пастбища, гектар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обводненные, гектар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сельскохозяйственных угодий, гектар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дорогами, гектар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стройтельства, гектар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земли, гектар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Территория Акбакайского сельского округа, 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Акбакайского сельского округа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Акбакай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земли присоединенные к землям аппарата акима села Акбакай за счет земель государственного земельного фонда и государственного землепользователя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предоставленных земли для расширения села Акбакай, в том числе: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земель запаса Талдыозек 1 участок</w:t>
            </w:r>
          </w:p>
          <w:bookmarkEnd w:id="16"/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земель Акбакайского сельского округа 2 участок</w:t>
            </w:r>
          </w:p>
          <w:bookmarkEnd w:id="17"/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земли Акбакайского сельского округа после изменения черты в том числе: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аппарата акима село Акбакай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Акбакай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Жамбылской области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"12" ноября 2019 года №255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решению Жамбылского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"12" ноября 2019 года №40-7</w:t>
            </w:r>
          </w:p>
        </w:tc>
      </w:tr>
    </w:tbl>
    <w:bookmarkStart w:name="z37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ЭКСПЛИКАЦИЯ Биназарского сельского округа Мойынкумского района Жамбылской области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0"/>
        <w:gridCol w:w="1660"/>
        <w:gridCol w:w="1456"/>
        <w:gridCol w:w="558"/>
        <w:gridCol w:w="460"/>
        <w:gridCol w:w="1456"/>
        <w:gridCol w:w="1456"/>
        <w:gridCol w:w="1457"/>
        <w:gridCol w:w="660"/>
        <w:gridCol w:w="859"/>
        <w:gridCol w:w="559"/>
        <w:gridCol w:w="1259"/>
      </w:tblGrid>
      <w:tr>
        <w:trPr>
          <w:trHeight w:val="30" w:hRule="atLeast"/>
        </w:trPr>
        <w:tc>
          <w:tcPr>
            <w:tcW w:w="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1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землепользователей</w:t>
            </w:r>
          </w:p>
        </w:tc>
        <w:tc>
          <w:tcPr>
            <w:tcW w:w="14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площадь, гектар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пашня, гектар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многолетние насажения, гектар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пастбища, гектар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орашаемая, гектар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сельскохозяйственных угодий, гектар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каналами и коллекторами, гектар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дорогами, гектар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строительства, гектар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земли, гектар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Территория Биназарского сельского округа, 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2689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Биназарский сельский округ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Биназар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земли присоединенные к Биназарскому сельскому округу за счет земель государственного земельного фонда и государственного землепользователя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61,9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58,8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58,8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58,8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предоставленных земли для расширения села Биназар, в том числе: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61,9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58,8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58,8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58,8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земель запаса "Хантау"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61,9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58,8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58,8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58,8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участок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61,1155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58,8155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58,8155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58,8155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участок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0,2686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0,2686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участок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0,5361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0,5361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земли Биназарского сельского округа после изменения черты, в том числе: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2750,9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2659,8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2659,8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2699,8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25,3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10,7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Биназарский сельский округ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Биназар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181,9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98,8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98,8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138,8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25,3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Жамбылской области от "12"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года №255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Жамбылского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"12" ноября 2019 года №40-7</w:t>
            </w:r>
          </w:p>
        </w:tc>
      </w:tr>
    </w:tbl>
    <w:bookmarkStart w:name="z44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ЭКСПЛИКАЦИЯ Берликского сельского округа Мойынкумского района Жамбылской области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5"/>
        <w:gridCol w:w="1898"/>
        <w:gridCol w:w="1094"/>
        <w:gridCol w:w="867"/>
        <w:gridCol w:w="638"/>
        <w:gridCol w:w="1094"/>
        <w:gridCol w:w="754"/>
        <w:gridCol w:w="1094"/>
        <w:gridCol w:w="1094"/>
        <w:gridCol w:w="753"/>
        <w:gridCol w:w="867"/>
        <w:gridCol w:w="639"/>
        <w:gridCol w:w="983"/>
      </w:tblGrid>
      <w:tr>
        <w:trPr>
          <w:trHeight w:val="30" w:hRule="atLeast"/>
        </w:trPr>
        <w:tc>
          <w:tcPr>
            <w:tcW w:w="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8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землепользователей</w:t>
            </w:r>
          </w:p>
        </w:tc>
        <w:tc>
          <w:tcPr>
            <w:tcW w:w="1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площадь, гектар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пашня, гектар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многолетние насажения, гектар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пастбища, гектар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улучшенный, гектар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орошаемая, гектар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сельскохозяйственных угодий, гектар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деревьями, гектар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дорогами, гектар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стройтельства, гектар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земли, гектар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 Бирликского сельского округа,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Бирликский сельский округ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Бирлик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земли присоединенные к Бирликскому сельскому округу за счет земель государственного земельного фонда и государственного землепользователя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7,7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предоставленных земли для расширения села Берлик, в том числе: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7,7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земель запаса Коктерек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7,7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участок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участок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участок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участок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участок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земли Бирликского сельского округа после изменения черты, в том числе: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7,7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48,3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Бирликский сельский округ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Бирлик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7,7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Жамбылской области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"12" ноября 2019 года №255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решению Жамбылского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"12" ноября 2019 года №40-7</w:t>
            </w:r>
          </w:p>
        </w:tc>
      </w:tr>
    </w:tbl>
    <w:bookmarkStart w:name="z51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ЭКСПЛИКАЦИЯ Карабугетского сельского округа Мойынкумского района Жамбылской области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9"/>
        <w:gridCol w:w="2313"/>
        <w:gridCol w:w="1550"/>
        <w:gridCol w:w="594"/>
        <w:gridCol w:w="489"/>
        <w:gridCol w:w="1550"/>
        <w:gridCol w:w="1551"/>
        <w:gridCol w:w="1551"/>
        <w:gridCol w:w="808"/>
        <w:gridCol w:w="596"/>
        <w:gridCol w:w="809"/>
      </w:tblGrid>
      <w:tr>
        <w:trPr>
          <w:trHeight w:val="30" w:hRule="atLeast"/>
        </w:trPr>
        <w:tc>
          <w:tcPr>
            <w:tcW w:w="4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2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землепользователей</w:t>
            </w:r>
          </w:p>
        </w:tc>
        <w:tc>
          <w:tcPr>
            <w:tcW w:w="15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площадь, гектар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пашня, гектар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многолетние насажения, гектар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пастбища, гектар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обводненные, гектар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сельскохозяйственных угодий, гектар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под дорогами, гектар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под стройтельства, гектар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земли, гектар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Территория Карабугетского сельского округа, 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14846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13941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13941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14405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Карабугетский сельский округ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14217,3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13526,3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13526,3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13526,3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Населенный пункт Карабугет 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Сарыозек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229,7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206,7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206,7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212,7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Кумозек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земли присоединенные к Карабугетскому сельскому округу за счет земель государственного земельного фонда и государственного землепользователя, в том числе: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218.1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218.1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218.1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218.1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предоставленных земли для расширения села Кумозек, в том числе: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218.1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218.1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218.1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218.1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земель Карабугетскогосельского округа 1 участок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107,988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107,988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107,988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107,988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земель запаса Кумозек 2 участок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48,8234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48,8234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48,8234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48,8234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земель запаса Кумозек 3 участок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5,2196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5,2196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5,2196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5,2196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земель запаса Кумозек 4 участок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56,1109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56,1109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56,1109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56,1109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земли Карабугетского сельского округа после изменения черты, в том числе: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14956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14051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14051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14515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Карабугетский ауыльный округ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14109,2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13418,2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13418,2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13418,2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Населенный пункт Карабугет 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Сарыозек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229,7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206,7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206,7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212,7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Кумозек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354.1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268.1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268.1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288.1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Жамбылской области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"12" ноября 2019 года №255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решению Жамбылского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"12"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ноября 2019 года №40-7</w:t>
            </w:r>
          </w:p>
        </w:tc>
      </w:tr>
    </w:tbl>
    <w:bookmarkStart w:name="z5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ЭКСПЛИКАЦИЯ Кенесского сельского округа Мойынкумского района Жамбылской области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3"/>
        <w:gridCol w:w="2032"/>
        <w:gridCol w:w="1171"/>
        <w:gridCol w:w="928"/>
        <w:gridCol w:w="563"/>
        <w:gridCol w:w="1539"/>
        <w:gridCol w:w="1540"/>
        <w:gridCol w:w="1540"/>
        <w:gridCol w:w="686"/>
        <w:gridCol w:w="686"/>
        <w:gridCol w:w="1052"/>
      </w:tblGrid>
      <w:tr>
        <w:trPr>
          <w:trHeight w:val="30" w:hRule="atLeast"/>
        </w:trPr>
        <w:tc>
          <w:tcPr>
            <w:tcW w:w="5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2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землепользователей</w:t>
            </w:r>
          </w:p>
        </w:tc>
        <w:tc>
          <w:tcPr>
            <w:tcW w:w="1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площадь, гектар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пашня, гектар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многолетние насажения, гектар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пастбища, гектар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орашаемая, гектар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сельскохозяйственных угодий, гектар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под дорогами, гектар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под стройтельства, гектар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земли, гектар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 Кенесского сельского округа,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 том числе: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Кенесский сельский округ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Кенес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земли присоединенные к Кенесскому сельскому округу за счет земель государственного земельного фонда и государственного землепользователя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183,9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183,9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183,9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предоставленных земли для расширения села Кенес, в том числе: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183,9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183,9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183,9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земель запаса "Айдарлы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183,9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183,9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183,9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земли Кенесского сельского округа после изменения черты, в том числе: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1101,9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1101,9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1216,9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20,1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Кенесский сельский округ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Кенес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183,9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183,9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298,9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Жамбылской области от "12"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года №255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Жамбылского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"12" ноября 2019 года №40-7</w:t>
            </w:r>
          </w:p>
        </w:tc>
      </w:tr>
    </w:tbl>
    <w:bookmarkStart w:name="z65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ЭКСПЛИКАЦИЯ Кызылталского сельского округа Мойынкумского района Жамбылской области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1"/>
        <w:gridCol w:w="1918"/>
        <w:gridCol w:w="1453"/>
        <w:gridCol w:w="645"/>
        <w:gridCol w:w="531"/>
        <w:gridCol w:w="1453"/>
        <w:gridCol w:w="1453"/>
        <w:gridCol w:w="1453"/>
        <w:gridCol w:w="1222"/>
        <w:gridCol w:w="647"/>
        <w:gridCol w:w="994"/>
      </w:tblGrid>
      <w:tr>
        <w:trPr>
          <w:trHeight w:val="30" w:hRule="atLeast"/>
        </w:trPr>
        <w:tc>
          <w:tcPr>
            <w:tcW w:w="5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19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землепользователей</w:t>
            </w:r>
          </w:p>
        </w:tc>
        <w:tc>
          <w:tcPr>
            <w:tcW w:w="1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площадь, гектар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пашня, гектар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многолетние насажения, гектар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пастбища, гектар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обводненные, гектар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сельскохозяйственных угодий, гектар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под дорогами, гектар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под стройтельства, гектар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земли, гектар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Территория Кызылталского сельского округа,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3940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3708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3708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3772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Кызылталский сельский округ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3598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3507,5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3507,5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3507,5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63,5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Кокжелек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157,5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157,5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196,5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24,5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Назарбеков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земли присоединенные к Кызылталскому сельскому округу за счет земель государственного земельного фонда и государственного землепользователя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11,5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11,5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11,5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предоставленных земли для расширения села Назарбеков, в том числе: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11,5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11,5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11,5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земель запаса "Жасулан"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11,5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11,5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11,5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земли Кызылталского сельского округа после изменения, в том числе: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3952,2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3719,5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3719,5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3783,5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106,6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27,1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Кызылталский сельский округ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3598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3507,5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3507,5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3507,5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63,5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Кокжелек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157,5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157,5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196,5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24,5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Назарбеков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54,5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54,5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79,5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18,6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Жамбылской области от "12"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года №255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Жамбылского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"12"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ноября 2019 года №40-7</w:t>
            </w:r>
          </w:p>
        </w:tc>
      </w:tr>
    </w:tbl>
    <w:bookmarkStart w:name="z72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ЭКСПЛИКАЦИЯ Мойынкумского сельского округа Мойынкумского района Жамбылской области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1655"/>
        <w:gridCol w:w="1451"/>
        <w:gridCol w:w="756"/>
        <w:gridCol w:w="557"/>
        <w:gridCol w:w="1651"/>
        <w:gridCol w:w="1651"/>
        <w:gridCol w:w="856"/>
        <w:gridCol w:w="1452"/>
        <w:gridCol w:w="757"/>
        <w:gridCol w:w="1056"/>
      </w:tblGrid>
      <w:tr>
        <w:trPr>
          <w:trHeight w:val="30" w:hRule="atLeast"/>
        </w:trPr>
        <w:tc>
          <w:tcPr>
            <w:tcW w:w="4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16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земле пользователей</w:t>
            </w:r>
          </w:p>
        </w:tc>
        <w:tc>
          <w:tcPr>
            <w:tcW w:w="14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площадь, гектар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пашня, гектар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многолетние насажения, гектар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пастбища, гектар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сельскохозяйственных угодий, гектар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под водами, гектар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под дорогами, гектар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под строительства, гектар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земли, гектар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 Мойынкумского сельского округа,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3148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Мойынкумский сельский округ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Мойынкум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земли присоединенные к Мойынкумскому сельскому округу за счет земель государственного земельного фонда и государственного землепользователя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684,97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674,608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674,608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4,97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4,292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предоставленных земли для расширения села Мойынкум, в том числе: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684,97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674,608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674,608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4,97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4,292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земель запаса "Куанышбаев", в том числе: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684,97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674,608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674,608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4,97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4,292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участок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134,78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131,26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131,26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2,97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участок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16,69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16,17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16,17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участок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22,5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21,128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21,128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участок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511,0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506,05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506,05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3,15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земли Мойынкумского сельского округа после изменения черты, в том числе: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4964,97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3822,608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3966,608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4,97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174,292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696,1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Мойынкумский сельский округ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Мойынкум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3128,97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2162,608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2297,608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4,97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162,292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Жамбылской области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"12" ноября 2019 года №255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решению Жамбылского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"12"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ноября 2019 года №40-7</w:t>
            </w:r>
          </w:p>
        </w:tc>
      </w:tr>
    </w:tbl>
    <w:bookmarkStart w:name="z79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ЭКСПЛИКАЦИЯ Мынаралского сельского округа Мойынкумского района Жамбылской области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7"/>
        <w:gridCol w:w="2395"/>
        <w:gridCol w:w="1605"/>
        <w:gridCol w:w="396"/>
        <w:gridCol w:w="507"/>
        <w:gridCol w:w="1605"/>
        <w:gridCol w:w="1606"/>
        <w:gridCol w:w="1606"/>
        <w:gridCol w:w="617"/>
        <w:gridCol w:w="618"/>
        <w:gridCol w:w="838"/>
      </w:tblGrid>
      <w:tr>
        <w:trPr>
          <w:trHeight w:val="30" w:hRule="atLeast"/>
        </w:trPr>
        <w:tc>
          <w:tcPr>
            <w:tcW w:w="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3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землепользователей</w:t>
            </w:r>
          </w:p>
        </w:tc>
        <w:tc>
          <w:tcPr>
            <w:tcW w:w="1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площадь, гектар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пашня, гектар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многолетние насажения, гектар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пастбища, гектар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обводненные, гектар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сельскохозяйственных угодий, гектар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под дорогами, гектар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под стройтельства, гектар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земли, гектар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 Мынаралского сельского округа,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Мынаралский сельский округ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1266,95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917,95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917,95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917,95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Мынарал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69.71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40.71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40.71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44.71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станция Мынарал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41.31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23.31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23.31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23.31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Кашкантениз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22,03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18,03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18,03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18,03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земли присоединенные к Мынаралскому сельскому округу за счет земель государственного земельного фонда и государственного землепользователя, в том числе: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160,96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160,96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160,96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160,96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предоставленных земли для расширения населенный пункт Мынарал, в том числе: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земель запаса Бетпакдала 1 участок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38.5914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38.5914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38.5914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38.5914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земель запаса Бетпакдала 2 участок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предоставленных земли для расширения населенный пункт станция Мынарал, в том числе: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земель запаса Бетпакдала 1 участок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предоставленных земли для расширения населенный пункт Кашкантениз, в том числе: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91,96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91,96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91,96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91,96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земель запаса Бетпакдала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91,96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91,96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91,96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91,96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земли Мынаралского сельского округа после изменения черты, в том числе: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1560,96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1160,96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1160,96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1164,96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Мынаралский сельский округ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1266,95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917,95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917,95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917,95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Мынарал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110.71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81.71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81.71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85.71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станция Мынарал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69.31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51.31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51.31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51.31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Кашкантениз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113,99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109,99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109,99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109,99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Жамбылской области от "12"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года № и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"12" ноября 2019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№40-7</w:t>
            </w:r>
          </w:p>
        </w:tc>
      </w:tr>
    </w:tbl>
    <w:bookmarkStart w:name="z85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ЭКСПЛИКАЦИЯ Уланбелского сельского округа Мойынкумского района Жамбылской области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1"/>
        <w:gridCol w:w="1884"/>
        <w:gridCol w:w="1652"/>
        <w:gridCol w:w="633"/>
        <w:gridCol w:w="522"/>
        <w:gridCol w:w="1652"/>
        <w:gridCol w:w="1652"/>
        <w:gridCol w:w="1652"/>
        <w:gridCol w:w="861"/>
        <w:gridCol w:w="636"/>
        <w:gridCol w:w="635"/>
      </w:tblGrid>
      <w:tr>
        <w:trPr>
          <w:trHeight w:val="30" w:hRule="atLeast"/>
        </w:trPr>
        <w:tc>
          <w:tcPr>
            <w:tcW w:w="5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1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землепользователей</w:t>
            </w:r>
          </w:p>
        </w:tc>
        <w:tc>
          <w:tcPr>
            <w:tcW w:w="16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площадь, гектар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пашня, гектар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многолетние насажения, гектар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пастбища, гектар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орашаемая, гектар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сельскохозяйственных угодий, гектар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под дорогами, гектар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под стройтельства, гектар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земли, гектар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Территория Уланбелского сельского округа, 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Уланбелский сельский округ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Уланбел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земли присоединенные к Уланбелскому сельскому округу за счет земель государственного земельного фонда и государственного землепользователя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77,9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77,9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77,9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предоставленных земли для расширения села Уланбел, в том числе: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77,9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77,9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77,9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земель Уланбелского сельского округа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участок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13,747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13,747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13,747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13,747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участок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16,0391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16,0391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16,0391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16,0391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участок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11,8823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11,8823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11,8823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11,8823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земель Скотопрогона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участок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2,0715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2,0715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2,0715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2,0715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участок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23,7576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23,7576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23,7576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23,7576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земель запаса Уланбел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участок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10,3667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10,3667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10,3667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10,3667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земли Уланбелского сельского округа после изменения черты, в том числе: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Уланбелский сельский округ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792,1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649,1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649,1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649,1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Уланбел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262,9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100,9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100,9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179,9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Жамбылской области от "12"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года №255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Жамбылского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"12" ноября 2019 года №40-7</w:t>
            </w:r>
          </w:p>
        </w:tc>
      </w:tr>
    </w:tbl>
    <w:bookmarkStart w:name="z92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ЭКСПЛИКАЦИЯ Хантауского сельского округа Мойынкумского района Жамбылской области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8"/>
        <w:gridCol w:w="2499"/>
        <w:gridCol w:w="1674"/>
        <w:gridCol w:w="413"/>
        <w:gridCol w:w="1674"/>
        <w:gridCol w:w="1675"/>
        <w:gridCol w:w="1675"/>
        <w:gridCol w:w="644"/>
        <w:gridCol w:w="644"/>
        <w:gridCol w:w="874"/>
      </w:tblGrid>
      <w:tr>
        <w:trPr>
          <w:trHeight w:val="30" w:hRule="atLeast"/>
        </w:trPr>
        <w:tc>
          <w:tcPr>
            <w:tcW w:w="5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24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землепользователей</w:t>
            </w:r>
          </w:p>
        </w:tc>
        <w:tc>
          <w:tcPr>
            <w:tcW w:w="1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площадь, гектар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пашня, гектар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пастбища, гектар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обводненные, гектар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сельскохозяйственных угодий, гектар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под дорогами, гектар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под стройтельства, гектар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земли, гектар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Территория Хантауского сельского округа, 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Хантауский сельский округ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1987,7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1808,7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1808,7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1808,7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Хантау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Киякты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58.3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58.3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58.3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земли присоединенные к Хантаускому сельскому округу за счет земель государственного земельного фонда и государственного землепользователя, в том числе: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216,71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216,71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216,71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216,71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предоставленных земли для расширения населенный пункт Хантау, в том числе: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206.91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206.91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206.91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206.91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земель Хантауского ауыльного округа 1 участок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земель Хантауского ауыльного округа 2 участок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149,61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149,61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149,61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149,61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земли запаса Коктерек 3 участок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предоставленных земли для расширения населенный пункт Кияхты, в том числе: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9.8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9.8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9.8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9.8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земли запаса Амангелды 1 участок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земли запаса Амангелды 2 участок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3.6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3.6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3.6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3.6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земли Хантауского сельского округа после изменения черты, в том числе: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2240,1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2004,1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2004,1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2005,1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Хантауский сельски округ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1787,09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1608,09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1608,09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1608,09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Хантау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361,91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327,91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327,91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328,91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Киякты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68,1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68,1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68,1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Жамбылской области от "12"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года №255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решению Жамбылского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маслихата от "12"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ноября 2019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№40-7</w:t>
            </w:r>
          </w:p>
        </w:tc>
      </w:tr>
    </w:tbl>
    <w:bookmarkStart w:name="z99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ЭКСПЛИКАЦИЯ Шыганакского сельского округа Мойынкумского района Жамбылской области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0"/>
        <w:gridCol w:w="1697"/>
        <w:gridCol w:w="1488"/>
        <w:gridCol w:w="673"/>
        <w:gridCol w:w="673"/>
        <w:gridCol w:w="1488"/>
        <w:gridCol w:w="1488"/>
        <w:gridCol w:w="1488"/>
        <w:gridCol w:w="673"/>
        <w:gridCol w:w="1081"/>
        <w:gridCol w:w="1081"/>
      </w:tblGrid>
      <w:tr>
        <w:trPr>
          <w:trHeight w:val="30" w:hRule="atLeast"/>
        </w:trPr>
        <w:tc>
          <w:tcPr>
            <w:tcW w:w="4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1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землепользователей, гектар</w:t>
            </w:r>
          </w:p>
        </w:tc>
        <w:tc>
          <w:tcPr>
            <w:tcW w:w="14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площадь, гектар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пашня, гектар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многолетние насажения, гектар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пастбища, гектар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обводненные, гектар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сельскохозяйственных угодий, гектар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под дорогами, гектар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под стройтельства, гектар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земли, гектар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Территория Шыганакского сельского округа, 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Шыганак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895,0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616,8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616,8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8,8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134,4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Байтал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55,54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55,54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30,1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Бурылбайтал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29.6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29.6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40,5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земли присоединенные к Шыганакскому сельскому округу за счет земель государственного земельного фонда и государственного землепользователя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32.56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32.56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предоставленных земли для расширения населенный пункт Бурылбайтал, в том числе: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32.56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32.56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земель запаса Бетпакдала 1 участок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29.16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29.16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29.16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29.16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земель запаса Бетпакдала 2 участок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земли Шыганакского сельского округа после изменения черты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1832.56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1542.56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1542.56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1546.56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Шыганак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895,0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616,8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616,8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8,8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131,0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134,4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Байтал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55,54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55,54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30,1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Бурылбайтал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77.16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62.16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62.16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62.16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