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e573" w14:textId="254e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Мырзатайского и Сазтерекского сельского округа Байзакского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13 декабря 2019 года № 283 и решение Жамбылского областного маслихата от 12 декабря 2019 года № 41-10. Зарегистрировано Департаментом юстиции Жамбылской области 23 декабря 2019 года № 4456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Жамбылской области ПОСТАНОВЛЯЕТ и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границу (черту) за счет земель государственного земельного фонда и землепользователей по экспликации,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правовому акту: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присоединением 40,414 гектаров в Мырзатайский сельский округ Байзакского района Жамбылской области;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присоединением 12,37 гектаров в Сазтерекский сельский округ Байзакского района Жамбылской области.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постоянную комиссию областного маслихата по вопросам развития агропромышленности, экологии и природопользования и на заместителя акима области М. Шукеева.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Мырзатайского сельского округа Байзакского района Жамбылской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1701"/>
        <w:gridCol w:w="1806"/>
        <w:gridCol w:w="1588"/>
        <w:gridCol w:w="1588"/>
        <w:gridCol w:w="609"/>
        <w:gridCol w:w="1806"/>
        <w:gridCol w:w="1153"/>
        <w:gridCol w:w="611"/>
        <w:gridCol w:w="937"/>
      </w:tblGrid>
      <w:tr>
        <w:trPr>
          <w:trHeight w:val="30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  <w:bookmarkEnd w:id="7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сельскохозяйст-венных угодий,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дорогами, гектар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строительством, гектар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Мырзатайского сельского округа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Мырзатай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присоединенные к Мырзатайскому сельскому округу за счет земель государственного земельного фонда и землепользователей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9,3323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29,8817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село Мырзатай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9,3323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29,8817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товарищества с ограниченной ответственностью "Аулие -Ата Феникс"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9,3323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26,8817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государственного земельного фонда производственный кооператив "Мырзатай"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Мырзатайского сельского округа после изменения черты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1002,414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847,214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84,3323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746,8817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Мырзатай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17,3323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57,8817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Сазтерекского сельского округа Байзакского района Жамбылской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1409"/>
        <w:gridCol w:w="1406"/>
        <w:gridCol w:w="1406"/>
        <w:gridCol w:w="624"/>
        <w:gridCol w:w="514"/>
        <w:gridCol w:w="1406"/>
        <w:gridCol w:w="848"/>
        <w:gridCol w:w="850"/>
        <w:gridCol w:w="624"/>
        <w:gridCol w:w="626"/>
        <w:gridCol w:w="1447"/>
        <w:gridCol w:w="626"/>
      </w:tblGrid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посторонних земель, гектар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дорогами и улицами, гектар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Подводные земли, гектар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строительством, гектар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Древесно-кустарниковые угодья, не относящиеся к государственному лесному фонду, гектар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Сазтерекского сельского округа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Жанасаз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присоединенные к Сазтерекскому сельскому округу за счет государственного земельного фонда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село Актобе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земельного фонда "Жанасаз"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Сазтерекского сельского округа после изменения черты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986,37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876,37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803,37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199,37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187,37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