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ca5e" w14:textId="378c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и тарифов на сбор, вывоз,утилизацию твердых бытовых отходов по городу Тараз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15 февраля 2019 года № 42-7. Зарегистрировано Департаментом юстиции Жамбылской области 19 февраля 2019 года № 4107. Утратило силу решением Таразского городского маслихата Жамбылской области от 26 марта 2021 года № 3-6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26.03.2021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10030) и приказом Министра энергетики Республики Казахстан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за №14285), Таразский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утилизацию твердых бытовых отходов по городу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Таразского городского маслихата по коммунальному хозяйству, благоустройству, охране окружающей среды и земельным отношениям.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42-7 от 15 февраля 2019 года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Тараз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3478"/>
        <w:gridCol w:w="2357"/>
        <w:gridCol w:w="2833"/>
        <w:gridCol w:w="2388"/>
      </w:tblGrid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м3/1единиц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кг/1единиц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подобных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торгового места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№42-7 от 15 февраля 2019 года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утилизацию твердых бытовых отходов по городу Тараз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7269"/>
        <w:gridCol w:w="3546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за 1 кг 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физических лиц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всех форм собственности и индивидуальных предпринимателей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 твердых бытовых отходов для физических, юридических лиц всех форм собственности и индивидуальных предпринимателей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Стоимость за сбор, вывоз и утилизацию твердых бытовых отходов на 1 жителя в месяц – 84,4 тенге (без НДС).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указаны без налога на добавленную стоимость.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