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cf5c" w14:textId="596c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среднее образование в городе Тараз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Тараз Жамбылской области от 21 февраля 2019 года № 524. Зарегистрировано Департаментом юстиции Жамбылской области 21 февраля 2019 года № 4114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пункта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Тараз ПОСТАНОВЛЯЕТ: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среднее образование в городе Тараз на 2019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образования акимата города Тараз"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органах юстиции;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Тараз;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 вытекающих из настоящего постановления.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Тараз К.Олжабая.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Абдраймов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2019 года №__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среднее образование в городе Тараз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города Тараз Жамбылской области от 13.11.2019 </w:t>
      </w:r>
      <w:r>
        <w:rPr>
          <w:rFonts w:ascii="Times New Roman"/>
          <w:b w:val="false"/>
          <w:i w:val="false"/>
          <w:color w:val="ff0000"/>
          <w:sz w:val="28"/>
        </w:rPr>
        <w:t>№ 3940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учащихся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учащегося 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 классы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 классы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школы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"Частная специализированная школа-комплекс "АЗИЯ"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"Абылай-Сана-2003" комплекс "Детский сад, школа- гимназия "Інжу"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"R-плюс" комплекс "Школа гимназия-детский сад" "А-status"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"Сәби-Жан"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"Абылай-Сана-2003" комплекс "Детский сад, школа-гимназия "Інжу"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оздоровительный центр" "Детский сад "Эрудит"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