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2e30" w14:textId="19d2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w:t>
      </w:r>
    </w:p>
    <w:p>
      <w:pPr>
        <w:spacing w:after="0"/>
        <w:ind w:left="0"/>
        <w:jc w:val="both"/>
      </w:pPr>
      <w:r>
        <w:rPr>
          <w:rFonts w:ascii="Times New Roman"/>
          <w:b w:val="false"/>
          <w:i w:val="false"/>
          <w:color w:val="000000"/>
          <w:sz w:val="28"/>
        </w:rPr>
        <w:t>Постановление акимата города Тараз Жамбылской области от 21 февраля 2019 года № 525. Зарегистрировано Департаментом юстиции Жамбылской области 21 февраля 2019 года № 4115</w:t>
      </w:r>
    </w:p>
    <w:p>
      <w:pPr>
        <w:spacing w:after="0"/>
        <w:ind w:left="0"/>
        <w:jc w:val="both"/>
      </w:pPr>
      <w:bookmarkStart w:name="z8" w:id="0"/>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акимат города Тараз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и для лиц, освобожденных из мест лишения свободы, лиц, состоящих на учете службы пробации на 2019 год от списочной численности работников организации независимо от организационно-правовой формы и формы собственности по городу Тараз согласно </w:t>
      </w:r>
      <w:r>
        <w:rPr>
          <w:rFonts w:ascii="Times New Roman"/>
          <w:b w:val="false"/>
          <w:i w:val="false"/>
          <w:color w:val="000000"/>
          <w:sz w:val="28"/>
        </w:rPr>
        <w:t>приложений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2"/>
    <w:bookmarkStart w:name="z9" w:id="3"/>
    <w:p>
      <w:pPr>
        <w:spacing w:after="0"/>
        <w:ind w:left="0"/>
        <w:jc w:val="both"/>
      </w:pPr>
      <w:r>
        <w:rPr>
          <w:rFonts w:ascii="Times New Roman"/>
          <w:b w:val="false"/>
          <w:i w:val="false"/>
          <w:color w:val="000000"/>
          <w:sz w:val="28"/>
        </w:rPr>
        <w:t>
      2. Коммунальному государственному учреждению "Отдел занятости и социальных программ акимата города Тараз" в установленном законодательством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постановления в органах юстиции;</w:t>
      </w:r>
    </w:p>
    <w:bookmarkEnd w:id="4"/>
    <w:bookmarkStart w:name="z11" w:id="5"/>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постановления его направление на официальное опубликование;</w:t>
      </w:r>
    </w:p>
    <w:bookmarkEnd w:id="5"/>
    <w:bookmarkStart w:name="z12" w:id="6"/>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Тараз;</w:t>
      </w:r>
    </w:p>
    <w:bookmarkEnd w:id="6"/>
    <w:bookmarkStart w:name="z13" w:id="7"/>
    <w:p>
      <w:pPr>
        <w:spacing w:after="0"/>
        <w:ind w:left="0"/>
        <w:jc w:val="both"/>
      </w:pPr>
      <w:r>
        <w:rPr>
          <w:rFonts w:ascii="Times New Roman"/>
          <w:b w:val="false"/>
          <w:i w:val="false"/>
          <w:color w:val="000000"/>
          <w:sz w:val="28"/>
        </w:rPr>
        <w:t>
      4) принятие иных мер вытекающих из настоящего постановления.</w:t>
      </w:r>
    </w:p>
    <w:bookmarkEnd w:id="7"/>
    <w:bookmarkStart w:name="z14" w:id="8"/>
    <w:p>
      <w:pPr>
        <w:spacing w:after="0"/>
        <w:ind w:left="0"/>
        <w:jc w:val="both"/>
      </w:pPr>
      <w:r>
        <w:rPr>
          <w:rFonts w:ascii="Times New Roman"/>
          <w:b w:val="false"/>
          <w:i w:val="false"/>
          <w:color w:val="000000"/>
          <w:sz w:val="28"/>
        </w:rPr>
        <w:t>
      3. Коммунальному государственному учреждению "Центр занятости населения акимата города Тараз" обеспечить организацию квотирования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bookmarkEnd w:id="8"/>
    <w:bookmarkStart w:name="z15"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города К. Олжабай.</w:t>
      </w:r>
    </w:p>
    <w:bookmarkEnd w:id="9"/>
    <w:bookmarkStart w:name="z16" w:id="10"/>
    <w:p>
      <w:pPr>
        <w:spacing w:after="0"/>
        <w:ind w:left="0"/>
        <w:jc w:val="both"/>
      </w:pPr>
      <w:r>
        <w:rPr>
          <w:rFonts w:ascii="Times New Roman"/>
          <w:b w:val="false"/>
          <w:i w:val="false"/>
          <w:color w:val="000000"/>
          <w:sz w:val="28"/>
        </w:rPr>
        <w:t>
      5.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Абдраймов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 города Тараз</w:t>
            </w:r>
            <w:r>
              <w:br/>
            </w:r>
            <w:r>
              <w:rPr>
                <w:rFonts w:ascii="Times New Roman"/>
                <w:b w:val="false"/>
                <w:i w:val="false"/>
                <w:color w:val="000000"/>
                <w:sz w:val="20"/>
              </w:rPr>
              <w:t>от "__"______2019 года №__</w:t>
            </w:r>
          </w:p>
        </w:tc>
      </w:tr>
    </w:tbl>
    <w:bookmarkStart w:name="z21" w:id="11"/>
    <w:p>
      <w:pPr>
        <w:spacing w:after="0"/>
        <w:ind w:left="0"/>
        <w:jc w:val="left"/>
      </w:pPr>
      <w:r>
        <w:rPr>
          <w:rFonts w:ascii="Times New Roman"/>
          <w:b/>
          <w:i w:val="false"/>
          <w:color w:val="000000"/>
        </w:rPr>
        <w:t xml:space="preserve">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 2019 год</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5311"/>
        <w:gridCol w:w="2080"/>
        <w:gridCol w:w="2595"/>
        <w:gridCol w:w="1585"/>
      </w:tblGrid>
      <w:tr>
        <w:trPr>
          <w:trHeight w:val="3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"Бағыт Тараз"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"Жамбыл-Жылу" управления энергетики и жилищно-коммунального хозяйства акимата Жамбылской области</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"Фабрика ПОШ-Тараз"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металлургический завод"</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"Тараз Су" отдела жилищно-коммунального хозяйства, пассажирского транспорта и автомобильных дорог акимата города Тараз</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"Таразэнергоцентр"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"ТаразКожОбувь"</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"KATSA"</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 проммонтаж"</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 города Тараз</w:t>
            </w:r>
            <w:r>
              <w:br/>
            </w:r>
            <w:r>
              <w:rPr>
                <w:rFonts w:ascii="Times New Roman"/>
                <w:b w:val="false"/>
                <w:i w:val="false"/>
                <w:color w:val="000000"/>
                <w:sz w:val="20"/>
              </w:rPr>
              <w:t>от "__"______2019 года №__</w:t>
            </w:r>
          </w:p>
        </w:tc>
      </w:tr>
    </w:tbl>
    <w:bookmarkStart w:name="z25" w:id="12"/>
    <w:p>
      <w:pPr>
        <w:spacing w:after="0"/>
        <w:ind w:left="0"/>
        <w:jc w:val="left"/>
      </w:pPr>
      <w:r>
        <w:rPr>
          <w:rFonts w:ascii="Times New Roman"/>
          <w:b/>
          <w:i w:val="false"/>
          <w:color w:val="000000"/>
        </w:rPr>
        <w:t xml:space="preserve"> Квоты рабочих мест для трудоустройства граждан освобожденных из мест лишения свободы, лиц состоящих на учете службы пробации на 2019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4028"/>
        <w:gridCol w:w="1688"/>
        <w:gridCol w:w="1785"/>
        <w:gridCol w:w="1088"/>
        <w:gridCol w:w="1785"/>
        <w:gridCol w:w="1089"/>
      </w:tblGrid>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 ность работников на начало года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освобожденных из мест лишения свободы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лиц состоящих на учете службы пробации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"Бағыт Тараз"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"Жамбыл-Жылу" управления энергетики и жилищно-коммунального хозяйства акимата Жамбылской области</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"Фабрика ПОШ-Тараз"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"Таразский металлургический завод"</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"Тараз Су" отдела жилищно-коммунального хозяйства, пассажирского транспорта и автомобильных дорог акимата города Тараз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"Таразэнергоцентр"</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"ТаразКожОбувь"</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"KATSA"</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 проммонтаж"</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"Жасыл Ел-Тараз"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"Жамбылская Государственная районная электрическая станция" имени Т.И.Батурова</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"Жамбыл-химстрой"</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"ТаразҚұрылысИнвест"</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"Ғимарат-ТемірБетон"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"Жамбылгипс"</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"Корпорация ЖилСтрой-Тараз"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"Таразский городской центр для ресоциализации лиц, оказавшихся в трудной жизненной ситуации" отдела занятости и социальных программ акимата города Тараз</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