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0a53" w14:textId="0180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Тараз от 21 февраля 2019 года № 524 "Об утверждении государственного образовательного заказа на среднее образование в городе Тараз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13 ноября 2019 года № 3940. Зарегистрировано Департаментом юстиции Жамбылской области 15 ноября 2019 года № 4402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пункта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города Тараз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Тараз от 21 февраля 2019 года за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среднее образование в городе Тараз на 2019 год" (зарегистрировано в Реестре государственной регистрации нормативных прововых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28 февраля 2019 года) следующее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дополнение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нижеследующие частные школы: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6"/>
        <w:gridCol w:w="1434"/>
        <w:gridCol w:w="2189"/>
        <w:gridCol w:w="2189"/>
        <w:gridCol w:w="682"/>
      </w:tblGrid>
      <w:tr>
        <w:trPr>
          <w:trHeight w:val="30" w:hRule="atLeast"/>
        </w:trPr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"Абылай-Сана-2003" комплекс "Детскийсад, школа-гимназия "Інжу"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оздоровительный центр" "Детский сад "Эрудит"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города Тараз"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Тараз;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Тараз К. Олжабая.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