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286d" w14:textId="f5f2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21 декабря 2018 года № 38-3 "О районном бюджете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8 мая 2019 года № 46-2. Зарегистрировано Департаментом юстиции Жамбылской области 8 мая 2019 года № 4221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4057</w:t>
      </w:r>
      <w:r>
        <w:rPr>
          <w:rFonts w:ascii="Times New Roman"/>
          <w:b w:val="false"/>
          <w:i w:val="false"/>
          <w:color w:val="000000"/>
          <w:sz w:val="28"/>
        </w:rPr>
        <w:t>, и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"13050851" заменить цифрами "16441108";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"9872" заменить цифрами "9888";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"11680806" заменить цифрами "15071047";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"13062892" заменить цифрами "16453148";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"-26686" заменить цифрами "-26685";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"26686" заменить цифрами "26685";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Аширбеков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38-3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252"/>
        <w:gridCol w:w="1252"/>
        <w:gridCol w:w="5976"/>
        <w:gridCol w:w="28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16441108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720281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  <w:bookmarkEnd w:id="18"/>
        </w:tc>
      </w:tr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16453148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10156454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7743965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7439809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991862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1564674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379993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хозяцство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480491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628476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Наименоавание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38-3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Сазтерекского сельского округа на 2019 год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3670"/>
        <w:gridCol w:w="2473"/>
        <w:gridCol w:w="1541"/>
        <w:gridCol w:w="3040"/>
      </w:tblGrid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района в городе, города районного значения, поселка, села, сельского округа.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Организация бесплатного подвоза учащихся до школы и обратно в сельской местности 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государственных органов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