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07d1" w14:textId="e730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Байзакского районного маслихата от 2 апреля 2019 года № 44-3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Байзакского района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29 октября 2019 года № 55-3. Зарегистрировано Департаментом юстиции Жамбылской области 30 октября 2019 года № 4381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Байзакский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44-3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Байзакского района на 2019 год" (зарегистрированное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4186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 15 апреля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подъемное пособие в сумме, равной стократному месячному расчетному показателю;".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административной территориальной структуре, защиты прав человека и рассмотрение проектов договоров закупов участков земли.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регистраций в органах юстиции,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Секратарь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