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25e0" w14:textId="6f025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20 февраля 2019 года № 38-3. Зарегистрировано Департаментом юстиции Жамбылской области 25 февраля 2019 года № 4122. Утратило силу решением Жамбылского районного маслихата Жамбылской области от 30 марта 2021 года № 3-3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Жамбылский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социальной помощи, установления размеров и определения перечня отдельных категорий нуждающихся граждан по Жамбылскому району.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районного маслихата Жамбылской области от 18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3570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электронном контрольном банке 14 ноября 2017 года).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административно-территориального строительства, земли, охраны здоровья населения и защиты окружающей среды, малообеспеченных слоев населения, инвалидов, защиты мать и дитя.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Жузанов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"20" февраля 2019 года № 38-3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предоставляется отдельным категориям нуждающихся граждан, постоянно проживающим на территории Жамбылского района Жамбылской области.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термины и понятия, которые используются в настоящих правилах: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области;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исполнительный орган района в сфере социальной защиты населения, финансируемый за счет местного бюджета, коммунальное государственное учреждение "Отдел занятости и социальных программ акимата Жамбылского района", осуществляющий оказание социальной помощи;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местными исполнительными органами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Перечни памятных дат и праздничных дней для оказания социальной помощи, а также кратность оказания социальной помощи устанавливаются местными представительными органами по представлению местных исполнительных органов (далее - МИО). Перечень памятных дат и праздничных дней: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советских войск из Афганистана;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памяти ликвидации аварии на Чернобыльской атомной электростанции;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- День Победы;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29 августа - день закрытия Семипалатинского испытательного ядерного полигона.</w:t>
      </w:r>
    </w:p>
    <w:bookmarkEnd w:id="29"/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устанавливаются МИО и утверждаются решениями местных представительных органов.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 лицам (семьям) по обращениям предоставляется: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имеющим месячный среднедушевой доход не превышающий 5 (пяти) прожиточных минимума;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участникам и инвалидам Великой Отечественной войны и лицам, приравненным к ним в виде санаторно-курортных путевок, без оплаты стоимости проезда;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больным туберкулезом, состоящим на диспансерном учете в период амбулаторного лечения на 12 (двенадцать) месяцев, ежемесячно предоставляется на период амбулаторного лечения в размере минимального прожиточного минимума, согласно списку коммунального государственного учреждения "Жамбылская районная противотуберкулезная больница Управления здравоохранения акимата Жамбылской области;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причинении ущерба гражданину (семье) либо его имуществу вследствие стихийного бедствия или пожара, в пределах до 100 месячного расчетного показателя, определяемым специальной комиссией.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причинении ущерба гражданину (семье) либо его имуществу, вследствие стихийного бедствия или пожара, нуждающиеся граждане обращаются за социальной помощью в уполномоченный орган.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состоящим на учете службы пробации на основании справки об учете службы пробации и лицам освобожденным из мест лишения свободы на основании справки об освобождении из мест лишения оказывается в размере 1 (одного) кратного минимального прожиточного минимума.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периодическая (ежемесячно, в течение 12 месяцев) социальная помощь в размере 2 (двух) кратного прожиточного минимума утвержденным законом о республиканском бюджете на соответствующий финансовый год предоставляется несовершеннолетним больным детям, с инфекцией ВИЧ (вирус иммунодефицита человека) со среднедушевым доходом в размере не превышающего 5 (пяти) кратного прожиточного минимума. Социальная помощь назначается с месяца обращения, при предоставлении справки от организации здравоохранения.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 решением Жамбылского районного маслихата Жамбылской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 69-2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Гражданам (семьям), имеющим месячный среднедушевой доход, не превышающий 60 процентов от прожиточного минимума, при наступлении трудной жизненной ситуации в размере 10 месячных расчетных показателей.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местными представительными органами.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 к памятным датам и праздничным дням предоставляется: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15 февраля - день вывода советских войск из Афганистана: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и ставшие инвалидами вследствие ранения, контузии, увечья, полученных при прохождении воинской службы в Афганистане в размере 30 000 (тридцать тысяч) тенге;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15 000 (пятнадцать тысяч) тенге;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в размере 15 000 (пятнадцать тысяч) тенге;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2019 году к 30 летию вывода войск из Афганистана, военнослужащим, ставшим инвалидами в связи вследствие ранения, контузии, увечья, полученных при прохождении воинской службы увеличить установленную сумму в 2-кратном размере.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26 апреля – день памяти ликвидации аварии на Чернобыльской атомной электростанции: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 и ставшим инвалидами, вследствие аварии на Чернобыльской атомной электростанции в размере 30 000 (тридцать тысяч) тенге;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атомной электростанции в 1988-1989 годах в размере 15 000 (пятнадцать тысяч) тенге.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 9 мая - День Победы: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300 000 (триста пятьдесят тысяч) тенге;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30 000 (тридцать тысяч) тенге;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время,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50 000 (пятьдесят тысяч) тенге;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лицам, проработавшим в тылу не менее 6 (шести) месяцев, в годы Великой Отечественной войны в размере 50 000 (пятьдесят тысяч) тенге;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в размере 30 000 (тридцать тысяч) тенге.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 29 августа - день закрытия Семипалатинского испытательного ядерного полигона: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Жамбылского районного маслихата Жамбылской области от 03.07.2019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64"/>
    <w:bookmarkStart w:name="z7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к памятным датам и праздничным дням оказывается по спискам, утверждаемым акиматом Жамбылского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Жамбылского районного маслихата Жамбылской области от 03.07.2019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Жамбылского районного маслихата Жамбылской области от 15.09.2020 </w:t>
      </w:r>
      <w:r>
        <w:rPr>
          <w:rFonts w:ascii="Times New Roman"/>
          <w:b w:val="false"/>
          <w:i w:val="false"/>
          <w:color w:val="000000"/>
          <w:sz w:val="28"/>
        </w:rPr>
        <w:t>№ 69-2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Жамбылского районного маслихата Жамбылской области от 03.07.2019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15.09.2020 </w:t>
      </w:r>
      <w:r>
        <w:rPr>
          <w:rFonts w:ascii="Times New Roman"/>
          <w:b w:val="false"/>
          <w:i w:val="false"/>
          <w:color w:val="000000"/>
          <w:sz w:val="28"/>
        </w:rPr>
        <w:t>№ 69-2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 представляются в подлинниках и копиях для сверки, после чего подлинники документов возвращаются заявителю.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сельского округа.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одного рабочего дня,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изменениями, внесенными решением Жамбылского районного маслихата Жамбылской области от 03.07.2019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Отказ в оказании социальной помощи осуществляется в случаях: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обследование материального положения лица (семьи);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Финансирование расходов на предоставление социальной помощи осуществляется в пределах средств, предусмотренных в бюджете Жамбылского района Жамбылской области на текущий финансовый год.</w:t>
      </w:r>
    </w:p>
    <w:bookmarkEnd w:id="86"/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Социальная помощь прекращается в случаях: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Жамбылского района Жамбылской области;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25 внесено изменение на казахском языке, текст на русском языке не меняется решением Жамбылского районного маслихата Жамбылской области от 03.07.2019 </w:t>
      </w:r>
      <w:r>
        <w:rPr>
          <w:rFonts w:ascii="Times New Roman"/>
          <w:b w:val="false"/>
          <w:i w:val="false"/>
          <w:color w:val="000000"/>
          <w:sz w:val="28"/>
        </w:rPr>
        <w:t>№ 45-2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Мониторинг и учет предоставления социальной помощи проводит уполномоченный орган с использованием базы данных автоматизированной информационный системы "Е-Собес".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