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c4cb" w14:textId="596c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2018 года № 34-2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28 марта 2019 года № 40-3. Зарегистрировано Департаментом юстиции Жамбылской области 29 марта 2019 года № 4159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"12 803 922" заменить цифрами "12 811 291";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"10 111 012" заменить цифрами "10 118 381";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"12 807 592" заменить цифрами "13 094 180";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"-66 181" заменить цифрами "-345 400";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"66 181" заменить цифрами "345 400";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"279 219";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"60 091" заменить цифрами "20 000";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40-3 от 28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34-2 от 21 декабря 2018 года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№40-3 от 28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№34-2 от 21 декабря 2018 года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391"/>
        <w:gridCol w:w="1741"/>
        <w:gridCol w:w="1220"/>
        <w:gridCol w:w="829"/>
        <w:gridCol w:w="829"/>
        <w:gridCol w:w="885"/>
        <w:gridCol w:w="1444"/>
        <w:gridCol w:w="829"/>
        <w:gridCol w:w="1964"/>
        <w:gridCol w:w="927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обеспе-чению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экономии-ческому развитию регионов в рамках Программы развития регионов до 2020 года"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сельского округа"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сельского округа"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