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4e8b" w14:textId="fdc4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декабря 2018 года № 34-2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8 мая 2019 года № 42-2. Зарегистрировано Департаментом юстиции Жамбылской области 13 мая 2019 года № 4226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"12 811 291" заменить цифрами "15 610 517";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"2 564 210" заменить цифрами "2 653 210";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"71 700" заменить цифрами "11 700";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"57 000" заменить цифрами "58 000";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"10 118 381" заменить цифрами "12 887 607";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"13 094 180" заменить цифрами "15 893 406";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решения.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42-2 от 08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34-2от 21 декабря 2018 года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15610517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12887607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12887607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12887607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252"/>
        <w:gridCol w:w="1252"/>
        <w:gridCol w:w="5976"/>
        <w:gridCol w:w="28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год, 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15893406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8442495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6428423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2715"/>
        <w:gridCol w:w="1750"/>
        <w:gridCol w:w="5700"/>
        <w:gridCol w:w="1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8"/>
        <w:gridCol w:w="3148"/>
        <w:gridCol w:w="3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42-2 от 08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34-2 от 21 декабря 2018 года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657"/>
        <w:gridCol w:w="1807"/>
        <w:gridCol w:w="1322"/>
        <w:gridCol w:w="898"/>
        <w:gridCol w:w="898"/>
        <w:gridCol w:w="959"/>
        <w:gridCol w:w="1565"/>
        <w:gridCol w:w="899"/>
        <w:gridCol w:w="2048"/>
        <w:gridCol w:w="1006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(сельского)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Ерназарского сельского округа"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Тогызтарауского сельского округа"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