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52b5" w14:textId="7d95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21 декабря 2018 года № 36-3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10 декабря 2019 года № 56-2. Зарегистрировано Департаментом юстиции Жамбылской области 13 декабря 2019 года № 4445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– 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нормативно-правовых актов Республики Казахстан в электронном виде от 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- 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Жуалынского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36-3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5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13 624 350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12 252 614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12 252 614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12 252 614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22248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6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7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8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9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0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56-2 от 10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36-3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2029"/>
        <w:gridCol w:w="1502"/>
        <w:gridCol w:w="1675"/>
        <w:gridCol w:w="1766"/>
        <w:gridCol w:w="1042"/>
        <w:gridCol w:w="1108"/>
        <w:gridCol w:w="1043"/>
        <w:gridCol w:w="1043"/>
      </w:tblGrid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  <w:bookmarkEnd w:id="12"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 "Обеспечение функционирования автомобильных дорог в городах районного значения, поселках, селах, сельских округах"</w:t>
            </w:r>
          </w:p>
          <w:bookmarkEnd w:id="13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  <w:bookmarkEnd w:id="1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  <w:bookmarkEnd w:id="15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