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62bc" w14:textId="3076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21 декабря 2018 года № 36-3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20 декабря 2019 года № 57-4. Зарегистрировано Департаментом юстиции Жамбылской области 23 декабря 2019 года № 4452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13 декабря 2019 года № 51-3 "О внесении изменений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4444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 правовых актов Республики Казахстан в электронном виде от 9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"13 624 350" заменить цифрами "13 704 593";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"12 252 614" заменить цифрами "12 332 857".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"13 685 277" заменить цифрами "13 765 226".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36-3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13 704 593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12 332 857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 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22248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2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1 855 479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21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57-4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36-3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2029"/>
        <w:gridCol w:w="1502"/>
        <w:gridCol w:w="1675"/>
        <w:gridCol w:w="1766"/>
        <w:gridCol w:w="1042"/>
        <w:gridCol w:w="1108"/>
        <w:gridCol w:w="1043"/>
        <w:gridCol w:w="1043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18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  <w:bookmarkEnd w:id="1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  <w:bookmarkEnd w:id="2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  <w:bookmarkEnd w:id="21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