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a25f" w14:textId="1e2a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24 декабря 2018 года № 42-4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23 июля 2019 года № 54-2. Зарегистрировано Департаментом юстиции Жамбылской области 25 июля 2019 года № 4291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Кордайский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"19 859 724" заменить цифрами "20 679 382";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"17 563 051" заменить цифрами "18 382 709";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"20 135 037" заменить цифрами "20 954 695";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Кордайского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Айткулова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2019 года № 54-2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42-4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20679382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18382709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18382709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18382709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20954695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12625585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соревнаваниях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"/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"/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83"/>
        <w:gridCol w:w="4905"/>
        <w:gridCol w:w="59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"/>
        </w:tc>
        <w:tc>
          <w:tcPr>
            <w:tcW w:w="5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-105221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140137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140137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"/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54-2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42-4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2019-2021 годы по программам в разрезе сельских округов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1028"/>
        <w:gridCol w:w="1028"/>
        <w:gridCol w:w="1028"/>
        <w:gridCol w:w="850"/>
        <w:gridCol w:w="850"/>
        <w:gridCol w:w="850"/>
        <w:gridCol w:w="850"/>
        <w:gridCol w:w="850"/>
        <w:gridCol w:w="850"/>
        <w:gridCol w:w="851"/>
        <w:gridCol w:w="851"/>
        <w:gridCol w:w="851"/>
      </w:tblGrid>
      <w:tr>
        <w:trPr>
          <w:trHeight w:val="30" w:hRule="atLeast"/>
        </w:trPr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округа"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7"/>
        <w:gridCol w:w="4098"/>
        <w:gridCol w:w="41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