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44d18" w14:textId="1544d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Кордайского районного маслихата от 24 декабря 2018 года № 42-4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22 ноября 2019 года № 59-2. Зарегистрировано Департаментом юстиции Жамбылской области 26 ноября 2019 года № 4424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Кордайский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Кордайского районного маслихата от 24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42-4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2019-2021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4058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9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"20 861 076" заменить цифрами "20 734 726";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"2 206 299" заменить цифрами "2 186 331";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"28 259" заменить цифрами "45 426";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"101 300" заменить цифрами "104 100";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"18 525 218" заменить цифрами "18 398 869";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"21 136 389" заменить цифрами "21 010 039";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"140 137" заменить цифрами "138 440";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"-105 221" заменить цифрами "-103 524";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"105 221" заменить цифрами "103 524";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Кордайского районного маслихата по вопросам экономики, финансов, бюджета, развития местного самоуправления, индустриально-инновационного развития, развития региона, транспорта и связи, малого и среднего бизнеса.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Айткулова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Нұрсипатов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2019 года № 59-2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42-4</w:t>
            </w:r>
          </w:p>
        </w:tc>
      </w:tr>
    </w:tbl>
    <w:bookmarkStart w:name="z3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20734726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2186331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355865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355865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307836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307836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1433836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1399710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18398869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18398869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18398869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9"/>
        <w:gridCol w:w="29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21010039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государственных органов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12791763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1358395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1358395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9438521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8978232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1751922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971372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2837755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 переданного патронатным воспитателям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плана мероприятий по обеспечению прав и улучшению качества жизни инвалидов в Республике Казахстан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1788877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921387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в сельских населенных пунктах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соревнаваниях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значения, поселков и иных сельских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пректов транспортной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Формирование или увеличение уставного капитала юридических лиц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7"/>
        <w:gridCol w:w="1948"/>
        <w:gridCol w:w="3148"/>
        <w:gridCol w:w="38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"/>
        </w:tc>
        <w:tc>
          <w:tcPr>
            <w:tcW w:w="3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2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2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"/>
        </w:tc>
        <w:tc>
          <w:tcPr>
            <w:tcW w:w="3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2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2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-103524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"/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"/>
        </w:tc>
        <w:tc>
          <w:tcPr>
            <w:tcW w:w="3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2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3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2019 года № 59-2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42-4</w:t>
            </w:r>
          </w:p>
        </w:tc>
      </w:tr>
    </w:tbl>
    <w:bookmarkStart w:name="z5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объема средств, выделенных из районного бюджета на 2019-2021 годы по программам в разрезе сельских округов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2"/>
        <w:gridCol w:w="1756"/>
        <w:gridCol w:w="1756"/>
        <w:gridCol w:w="1756"/>
        <w:gridCol w:w="1453"/>
        <w:gridCol w:w="1453"/>
        <w:gridCol w:w="1454"/>
      </w:tblGrid>
      <w:tr>
        <w:trPr>
          <w:trHeight w:val="30" w:hRule="atLeast"/>
        </w:trPr>
        <w:tc>
          <w:tcPr>
            <w:tcW w:w="2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аппарата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Алгинского сельского округа"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20944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Сулуторского сельского округа"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Улкен-Сулуторского округа"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15942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41466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7"/>
        <w:gridCol w:w="1338"/>
        <w:gridCol w:w="1338"/>
        <w:gridCol w:w="1338"/>
        <w:gridCol w:w="1338"/>
        <w:gridCol w:w="1338"/>
        <w:gridCol w:w="1423"/>
        <w:gridCol w:w="1423"/>
        <w:gridCol w:w="142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 Благоустройство и озеленение населенных пунктов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 Капитальный и средний ремонт автомобильных дорог улиц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