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86ad" w14:textId="a4d8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2018 года № 42-4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18 декабря 2019 года № 61-2. Зарегистрировано Департаментом юстиции Жамбылской области 23 декабря 2019 года № 4454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"20 734 726" заменить цифрами "20 863 041";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"2 186 331" заменить цифрами "2 236 331";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"18 398 869" заменить цифрами "18 477 184";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"21 010 039" заменить цифрами "21 138 354";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Кордайского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20863041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18477184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18477184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18477184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соревнаваниях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7"/>
        <w:gridCol w:w="1948"/>
        <w:gridCol w:w="3148"/>
        <w:gridCol w:w="3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-103524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"/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