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fded" w14:textId="f39f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на 2019 год в Кордайском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24 декабря 2019 года № 535. Зарегистрировано Департаментом юстиции Жамбылской области 24 декабря 2019 года № 4463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на 2019 год в Кордайском районе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образования акимата Кордайского района Жамбылской области" в установленном законодательством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Кордайского района;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 вытекающих из настоящего постановления.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Кордайского района Б. Жамангозова.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Кордайкого района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535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на 2019 год в Кордайском районе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3"/>
        <w:gridCol w:w="1476"/>
        <w:gridCol w:w="3061"/>
      </w:tblGrid>
      <w:tr>
        <w:trPr>
          <w:trHeight w:val="30" w:hRule="atLeast"/>
        </w:trPr>
        <w:tc>
          <w:tcPr>
            <w:tcW w:w="7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школы</w:t>
            </w:r>
          </w:p>
        </w:tc>
      </w:tr>
      <w:tr>
        <w:trPr>
          <w:trHeight w:val="30" w:hRule="atLeast"/>
        </w:trPr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"ERNUR 550"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