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f2a2" w14:textId="98cf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21 февраля 2019 года № 5. Зарегистрировано Департаментом юстиции Жамбылской области 25 февраля 2019 года № 4121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Кордайского района от 21 декабря 2018 года № 02/262, аким Отарского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улиц Ногайбай и Б. Момышулы села Отар Отарского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Отарского сельского округа от 08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ветеринарного режима с введением ограничительных мероприятий"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ноября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аппарата акима сельского округа Дауталина Бахбергена.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"Кордайской районной территориальной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комитета ветеринарного контроля и надзора"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_________С. Баеков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</w:t>
      </w:r>
      <w:r>
        <w:rPr>
          <w:rFonts w:ascii="Times New Roman"/>
          <w:b/>
          <w:i w:val="false"/>
          <w:color w:val="000000"/>
          <w:sz w:val="28"/>
        </w:rPr>
        <w:t>2019 год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Кордайского районного управления охраны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здравоохранения Жамбылского областного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 здравоохранения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здравоохранения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_________М. Саулебаев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</w:t>
      </w:r>
      <w:r>
        <w:rPr>
          <w:rFonts w:ascii="Times New Roman"/>
          <w:b/>
          <w:i w:val="false"/>
          <w:color w:val="000000"/>
          <w:sz w:val="28"/>
        </w:rPr>
        <w:t>2019 год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"Отдел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Кордайского района Департамента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Жамбылской области Министерства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_________А. Айхимбеков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</w:t>
      </w:r>
      <w:r>
        <w:rPr>
          <w:rFonts w:ascii="Times New Roman"/>
          <w:b/>
          <w:i w:val="false"/>
          <w:color w:val="000000"/>
          <w:sz w:val="28"/>
        </w:rPr>
        <w:t>2019 год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