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00e9" w14:textId="22b00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2018 года №39-3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28 марта 2019 года № 44-4. Зарегистрировано Департаментом юстиции Жамбылской области 29 марта 2019 года № 4160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19 марта 2019 года № 32-5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№ 4150)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"12 014 346" заменить цифрами "12 158 369";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"1 428 500" заменить цифрами "1 425 167";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"7 650" заменить цифрами "10 983";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"10 531 836" заменить цифрами "10 676 369";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014346" заменить цифрами "12 234 339";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"-19 916" заменить цифрами "-95 886";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"19 916" заменить цифрами "95 886";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цифру "0" заменить цифрами "75 970".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Дуйсебаева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2019 года № 44-4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39-3</w:t>
            </w:r>
          </w:p>
        </w:tc>
      </w:tr>
    </w:tbl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12158369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10676369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10676369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10676369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12234339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8255727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924646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6225041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5910748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54888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