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3c444" w14:textId="5b3c4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Меркенского районного маслихата от 28 декабря 2018 года №40-2 "О бюджете сельских округов Меркенского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16 мая 2019 года № 47-2. Зарегистрировано Департаментом юстиции Жамбылской области 20 мая 2019 года № 4245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Меркенского районного маслихата от 13 мая 2019 года </w:t>
      </w:r>
      <w:r>
        <w:rPr>
          <w:rFonts w:ascii="Times New Roman"/>
          <w:b w:val="false"/>
          <w:i w:val="false"/>
          <w:color w:val="000000"/>
          <w:sz w:val="28"/>
        </w:rPr>
        <w:t>№ 46-2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Меркенского районного маслихата от 21 декабря 2018 года № 39-3 "О районном бюджете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4229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Меркенского районного маслихата от 28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40-2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Меркенского района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4081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18 января 2018 года в эталонном конрольном банке нормативных правовых актов Республики Казахстан в электронном виде) следующее изменение: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Актоганский сельский округ: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"71 145" заменить цифрами "74 431";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"71 624" заменить цифрами "74 910";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Жамбылский сельский округ: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"162 338" заменить цифрами "191 795";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"167 444" заменить цифрами "196 901";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Меркенский сельский округ: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"312 348" заменить цифрами "349 720";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"323 890" заменить цифрами "361 262";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Сарымолдаевский сельский округ: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"174 620" заменить цифрами "188 414";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"180 514" заменить цифрами "194 308";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Ойталский сельский округ: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"82 196" заменить цифрами "93 198";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"85 840" заменить цифрами "96 842";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Т. Рыскуловский сельский округ: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"30 614" заменить цифрами "33 366";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"32 414" заменить цифрами "35 166";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Таттинский сельский округ: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"44 219" заменить цифрами "56 052";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"44 697" заменить цифрами "56 530";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Акаралский сельский округ: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"60 219" заменить цифрами "66 024";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"61 265" заменить цифрами "67 070";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Суратский сельский округ: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"53 842" заменить цифрами "56 064";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"54 734" заменить цифрами "56 956";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Жанатоганский сельский округ: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"54 890" заменить цифрами "59 087";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"56 232" заменить цифрами "60 429";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Андас батырский сельский округ: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"83 346" заменить цифрами "91 423";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"87 584" заменить цифрами "95 661";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Кенеский сельский округ: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"30 490" заменить цифрами "32 174";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"31 506" заменить цифрами "33 190";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Акерменский сельский округ: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"40 351" заменить цифрами "44 281";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"41 286" заменить цифрами "45 216".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шестого созыва районного маслихата по вопросам социально-экономического, финансов, бюджету и налогам, местного самоуправления и индустриально-инновационного развития.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2019 года № 47-2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2018 года № 40-2</w:t>
            </w:r>
          </w:p>
        </w:tc>
      </w:tr>
    </w:tbl>
    <w:bookmarkStart w:name="z9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сельских округов Меркенского района на 2019 год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"/>
        <w:gridCol w:w="309"/>
        <w:gridCol w:w="309"/>
        <w:gridCol w:w="3549"/>
        <w:gridCol w:w="1338"/>
        <w:gridCol w:w="995"/>
        <w:gridCol w:w="1166"/>
        <w:gridCol w:w="1166"/>
        <w:gridCol w:w="1166"/>
        <w:gridCol w:w="996"/>
        <w:gridCol w:w="9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Сумма, тысяч тенге</w:t>
            </w:r>
          </w:p>
        </w:tc>
        <w:tc>
          <w:tcPr>
            <w:tcW w:w="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Актоганский сельский округ</w:t>
            </w:r>
          </w:p>
        </w:tc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сельский округ</w:t>
            </w:r>
          </w:p>
        </w:tc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Сарымолдаевский сельский округ</w:t>
            </w:r>
          </w:p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Ойталский сельский округ</w:t>
            </w:r>
          </w:p>
        </w:tc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Рыскуловский сельский округ</w:t>
            </w:r>
          </w:p>
        </w:tc>
      </w:tr>
      <w:tr>
        <w:trPr>
          <w:trHeight w:val="30" w:hRule="atLeast"/>
        </w:trPr>
        <w:tc>
          <w:tcPr>
            <w:tcW w:w="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1336029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349720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93198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33366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192250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19755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1141839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162837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156569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28957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1141839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162837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156569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28957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1141839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162837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156569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Таттинский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Акаральский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Суратский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Жанатоганский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Андас батырский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Кенесский сельский округ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Акерменский сельский округ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646"/>
        <w:gridCol w:w="646"/>
        <w:gridCol w:w="2777"/>
        <w:gridCol w:w="1326"/>
        <w:gridCol w:w="986"/>
        <w:gridCol w:w="1156"/>
        <w:gridCol w:w="1156"/>
        <w:gridCol w:w="1151"/>
        <w:gridCol w:w="5"/>
        <w:gridCol w:w="987"/>
        <w:gridCol w:w="9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Сумма, тысяч тенге</w:t>
            </w:r>
          </w:p>
        </w:tc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Актоганский сельский округ</w:t>
            </w:r>
          </w:p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Меркеский сельский округ</w:t>
            </w:r>
          </w:p>
        </w:tc>
        <w:tc>
          <w:tcPr>
            <w:tcW w:w="1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Сарымолдаевский сельский округ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Ойталский сельский округ</w:t>
            </w:r>
          </w:p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Рыскуловский сельский округ</w:t>
            </w:r>
          </w:p>
        </w:tc>
      </w:tr>
      <w:tr>
        <w:trPr>
          <w:trHeight w:val="30" w:hRule="atLeast"/>
        </w:trPr>
        <w:tc>
          <w:tcPr>
            <w:tcW w:w="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1374441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196901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194308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96842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35166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401338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26543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401338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26543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380055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22409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671398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120397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112582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32928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671398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120397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112582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32928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640278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120397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28458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171502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14376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171502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14376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107583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"/>
        <w:gridCol w:w="312"/>
        <w:gridCol w:w="312"/>
        <w:gridCol w:w="1420"/>
        <w:gridCol w:w="1420"/>
        <w:gridCol w:w="1420"/>
        <w:gridCol w:w="1420"/>
        <w:gridCol w:w="1421"/>
        <w:gridCol w:w="1421"/>
        <w:gridCol w:w="1421"/>
        <w:gridCol w:w="14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799"/>
        <w:gridCol w:w="799"/>
        <w:gridCol w:w="25"/>
        <w:gridCol w:w="1831"/>
        <w:gridCol w:w="1360"/>
        <w:gridCol w:w="939"/>
        <w:gridCol w:w="1149"/>
        <w:gridCol w:w="1360"/>
        <w:gridCol w:w="1150"/>
        <w:gridCol w:w="1150"/>
        <w:gridCol w:w="1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-38412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-5106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-11542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-5894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-3644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Таттинский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Акаралский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Суратский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Жанатоганский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Андас батырский 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Кенесский сельский округ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Акерменский сельский округ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