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e4e1" w14:textId="aeee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Меркенского района Жамбылской области от 25 июля 2019 года № 266. Зарегистрировано Департаментом юстиции Жамбылской области 26 июля 2019 года № 4296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 от 27 июля 2007 года акимат Меркенского района ПОСТАНОВЛЯЕТ: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размера родительской платы на 2019 год в Меркенском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настояшему постановлению.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Меркенского района от 24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родительской платы на 2019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4206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24 июня 2019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экономики и бюджетного планирования акимата Меркенского района"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Меркенского района Касым Марат Жарылкасынулы.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Умирбек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266 от "25" июля 2019 года 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101"/>
        <w:gridCol w:w="1370"/>
        <w:gridCol w:w="2091"/>
        <w:gridCol w:w="1730"/>
      </w:tblGrid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воспитаников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Миницентры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"Айым" Жамбылского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"Балдаурен" Меркенского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"Балдырган" Меркенского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"Бобек" Акаралского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"Балбобек" Андас батырского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"Балапан" Суратского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"Ертостик" Жамбылского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"Нуршуак" Сарымолдаевского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"Таншолпан" Сарымолдаевского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"Арайлы" Таттинского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38669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"Айбобек" Жанатоганского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38669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"Ак бота" Ойталского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38669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"Бульдиршин" Акерменского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38669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"Карлыгаш" Меркенского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"Балауса" Меркенского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санаторный" Меркенского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"Айдана -Аида"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"Меркилик Амиржан"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Ботакөз"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"Қаршыға"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сад" Когершин"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"Куншуак-Е"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"Ясли-сад" Шахнұр"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"Bal-bala Merke"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"Moldir Merke"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Ерсұлтан"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Мейірім Меркі"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