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70619" w14:textId="f4706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28 декабря 2018 года №40-2 "О бюджете сельских округов Меркенского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3 октября 2019 года № 55-2. Зарегистрировано Департаментом юстиции Жамбылской области 9 октября 2019 года № 4351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40-2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сельских округов Меркенского района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4081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Актоганский сельский округ: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"47 038" заменить цифрами "46 594";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"7 115" заменить цифрами "5 515";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"39 801" заменить цифрами "40 957";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"47 517" заменить цифрами "47 073";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Жамбылский сельский округ: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"208 937" заменить цифрами "214 350";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"176 979" заменить цифрами "182 392";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"210 181" заменить цифрами "219 456";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Меркенский сельский округ: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"404 162" заменить цифрами "423 643";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"321 032" заменить цифрами "340 513";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"419 566" заменить цифрами "435 185";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 Сарымолдаевский сельский округ: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"202 087" заменить цифрами "204 440";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"168 242" заменить цифрами "170 595";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"207 981" заменить цифрами "210 334";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 Ойталский сельский округ: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"106 525" заменить цифрами "110 991";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"84 133" заменить цифрами "88 599";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"110 169" заменить цифрами "114 635";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1.6 Т. Рыскуловский сельский округ: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"34 716" заменить цифрами "42 063";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"30 307" заменить цифрами "37 654";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"36 516" заменить цифрами "43 863";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1.7 Таттинский сельский округ: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"62 585" заменить цифрами "68 016";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"2 670" заменить цифрами "2 520";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"59 814" заменить цифрами "65 395";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"63 063" заменить цифрами "68 494";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1.8 Акаралский сельский округ: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"72 254" заменить цифрами "79 810";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"66786" заменить цифрами "74342";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"73 300" заменить цифрами "80 856";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1.9 Суратский сельский округ: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"60 594" заменить цифрами "62 254";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"57 501" заменить цифрами "59 461";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"61 486" заменить цифрами "63 446";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1.10 Жанатоганский сельский округ: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"66 625" заменить цифрами "70 260";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"60 654" заменить цифрами "64 289";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"67 967" заменить цифрами "71 602";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1.11 Андас батырский сельский округ: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"96 926" заменить цифрами "99 015";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"78 509" заменить цифрами "80 598";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"101 164" заменить цифрами "103 253";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1.12 Кенеский сельский округ: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"33 874" заменить цифрами "41 234";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"31 163" заменить цифрами "38 523";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"34 890" заменить цифрами "42 250";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1.13 Акерменский сельский округ: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"53 759" заменить цифрами "54 680";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"49 102" заменить цифрами "50 023";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"54 694" заменить цифрами "55 615";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районного маслихата по вопросам социально-экономического, финансов, бюджету и налогам, местного самоуправления и индустриально-инновационного развития.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Нартбаев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октября 2019 года № 55-2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2018 года № 40-2</w:t>
            </w:r>
          </w:p>
        </w:tc>
      </w:tr>
    </w:tbl>
    <w:bookmarkStart w:name="z10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сельских округов Меркенского района на 2019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"/>
        <w:gridCol w:w="507"/>
        <w:gridCol w:w="326"/>
        <w:gridCol w:w="3749"/>
        <w:gridCol w:w="1413"/>
        <w:gridCol w:w="1051"/>
        <w:gridCol w:w="1232"/>
        <w:gridCol w:w="1232"/>
        <w:gridCol w:w="1232"/>
        <w:gridCol w:w="12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Сумма, тысяч тенге</w:t>
            </w:r>
          </w:p>
        </w:tc>
        <w:tc>
          <w:tcPr>
            <w:tcW w:w="10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Актоганский сельский округ</w:t>
            </w:r>
          </w:p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Меркенский сельский округ</w:t>
            </w:r>
          </w:p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Сарымолдаевский сельский округ</w:t>
            </w:r>
          </w:p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Ойталский сельский округ</w:t>
            </w:r>
          </w:p>
        </w:tc>
      </w:tr>
      <w:tr>
        <w:trPr>
          <w:trHeight w:val="30" w:hRule="atLeast"/>
        </w:trPr>
        <w:tc>
          <w:tcPr>
            <w:tcW w:w="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1517650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46594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214350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423643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204440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110991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33643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124336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13206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О4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1293341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340513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88599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1293341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340513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88599</w:t>
            </w:r>
          </w:p>
        </w:tc>
      </w:tr>
      <w:tr>
        <w:trPr>
          <w:trHeight w:val="30" w:hRule="atLeast"/>
        </w:trPr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1293341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40957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182392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340513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170595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592"/>
        <w:gridCol w:w="381"/>
        <w:gridCol w:w="4380"/>
        <w:gridCol w:w="1651"/>
        <w:gridCol w:w="1228"/>
        <w:gridCol w:w="1229"/>
        <w:gridCol w:w="1229"/>
        <w:gridCol w:w="12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Сумма, тысяч тенге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Рыскуловский сельский округ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Таттинский сельский округ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Акаральский сельский округ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Суратский сельский округ</w:t>
            </w:r>
          </w:p>
        </w:tc>
      </w:tr>
      <w:tr>
        <w:trPr>
          <w:trHeight w:val="30" w:hRule="atLeast"/>
        </w:trPr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1517650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68016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62554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1293341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1293341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1293341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65395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74342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1"/>
        <w:gridCol w:w="592"/>
        <w:gridCol w:w="381"/>
        <w:gridCol w:w="4380"/>
        <w:gridCol w:w="1651"/>
        <w:gridCol w:w="1228"/>
        <w:gridCol w:w="1229"/>
        <w:gridCol w:w="1229"/>
        <w:gridCol w:w="12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Сумма, тысяч тенге</w:t>
            </w:r>
          </w:p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Андасбатырский сельский округ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Кенесский сельский округ</w:t>
            </w:r>
          </w:p>
        </w:tc>
        <w:tc>
          <w:tcPr>
            <w:tcW w:w="1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Акерменский сельский округ</w:t>
            </w:r>
          </w:p>
        </w:tc>
      </w:tr>
      <w:tr>
        <w:trPr>
          <w:trHeight w:val="30" w:hRule="atLeast"/>
        </w:trPr>
        <w:tc>
          <w:tcPr>
            <w:tcW w:w="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1517650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70260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41234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54680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4556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124336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3516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6217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111669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1293341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1293341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</w:t>
            </w:r>
          </w:p>
        </w:tc>
      </w:tr>
      <w:tr>
        <w:trPr>
          <w:trHeight w:val="30" w:hRule="atLeast"/>
        </w:trPr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бюджета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1293341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64289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80598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38523</w:t>
            </w:r>
          </w:p>
        </w:tc>
        <w:tc>
          <w:tcPr>
            <w:tcW w:w="1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692"/>
        <w:gridCol w:w="692"/>
        <w:gridCol w:w="2975"/>
        <w:gridCol w:w="1421"/>
        <w:gridCol w:w="1057"/>
        <w:gridCol w:w="1238"/>
        <w:gridCol w:w="1238"/>
        <w:gridCol w:w="1239"/>
        <w:gridCol w:w="12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4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Сумма, тысяч тенге</w:t>
            </w:r>
          </w:p>
        </w:tc>
        <w:tc>
          <w:tcPr>
            <w:tcW w:w="1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Актоганский сельский округ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сельский округ</w:t>
            </w:r>
          </w:p>
        </w:tc>
        <w:tc>
          <w:tcPr>
            <w:tcW w:w="1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Меркеский сельский округ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Сарымолдаевский сельский округ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Ойталский сельский округ</w:t>
            </w:r>
          </w:p>
        </w:tc>
      </w:tr>
      <w:tr>
        <w:trPr>
          <w:trHeight w:val="30" w:hRule="atLeast"/>
        </w:trPr>
        <w:tc>
          <w:tcPr>
            <w:tcW w:w="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1556062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47073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435185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210334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114635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468045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41495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468045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33972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45510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62585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41495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443844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44430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40795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776294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135871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286485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36458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776294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135871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286485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123808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36458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747204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135871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282835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31988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21495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21495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45382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3293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86093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63817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63817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20027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74545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3174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8481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353"/>
        <w:gridCol w:w="353"/>
        <w:gridCol w:w="1605"/>
        <w:gridCol w:w="1606"/>
        <w:gridCol w:w="1606"/>
        <w:gridCol w:w="1606"/>
        <w:gridCol w:w="1606"/>
        <w:gridCol w:w="1606"/>
        <w:gridCol w:w="160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9"/>
        <w:gridCol w:w="882"/>
        <w:gridCol w:w="882"/>
        <w:gridCol w:w="2047"/>
        <w:gridCol w:w="1500"/>
        <w:gridCol w:w="1036"/>
        <w:gridCol w:w="1267"/>
        <w:gridCol w:w="1500"/>
        <w:gridCol w:w="1268"/>
        <w:gridCol w:w="12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-5106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-11542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-5894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-3644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</w:t>
            </w:r>
          </w:p>
        </w:tc>
        <w:tc>
          <w:tcPr>
            <w:tcW w:w="1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810"/>
        <w:gridCol w:w="810"/>
        <w:gridCol w:w="3479"/>
        <w:gridCol w:w="1661"/>
        <w:gridCol w:w="1236"/>
        <w:gridCol w:w="1236"/>
        <w:gridCol w:w="1236"/>
        <w:gridCol w:w="12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Сумма, тысяч тенге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Рыскуловский сельский округ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Таттинский сельский округ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Акаралский сельский округ</w:t>
            </w:r>
          </w:p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Суратский сельский округ</w:t>
            </w:r>
          </w:p>
        </w:tc>
      </w:tr>
      <w:tr>
        <w:trPr>
          <w:trHeight w:val="30" w:hRule="atLeast"/>
        </w:trPr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1556062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68494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80856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63446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468045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468045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443844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25478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776294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776294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29452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42193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25835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86093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406"/>
        <w:gridCol w:w="406"/>
        <w:gridCol w:w="1847"/>
        <w:gridCol w:w="1847"/>
        <w:gridCol w:w="1847"/>
        <w:gridCol w:w="1847"/>
        <w:gridCol w:w="1847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5"/>
        <w:gridCol w:w="1026"/>
        <w:gridCol w:w="1026"/>
        <w:gridCol w:w="2382"/>
        <w:gridCol w:w="1746"/>
        <w:gridCol w:w="1475"/>
        <w:gridCol w:w="1207"/>
        <w:gridCol w:w="1475"/>
        <w:gridCol w:w="12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-38412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-1046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-892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796"/>
        <w:gridCol w:w="796"/>
        <w:gridCol w:w="3420"/>
        <w:gridCol w:w="1633"/>
        <w:gridCol w:w="1215"/>
        <w:gridCol w:w="1423"/>
        <w:gridCol w:w="1215"/>
        <w:gridCol w:w="121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 Сумма, тысяч тенге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Жанатоганский сельский округ</w:t>
            </w:r>
          </w:p>
        </w:tc>
        <w:tc>
          <w:tcPr>
            <w:tcW w:w="14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Андас батырский сельский округ</w:t>
            </w:r>
          </w:p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Кенесский сельский округ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Акерменский сельский округ</w:t>
            </w:r>
          </w:p>
        </w:tc>
      </w:tr>
      <w:tr>
        <w:trPr>
          <w:trHeight w:val="30" w:hRule="atLeast"/>
        </w:trPr>
        <w:tc>
          <w:tcPr>
            <w:tcW w:w="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1556062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71602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42250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55615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468045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468045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443844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33529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29577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31342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29278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776294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776294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21746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747204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21551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46784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18096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29090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168730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45382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в населенных пунктах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86093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63817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60230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6"/>
        <w:gridCol w:w="406"/>
        <w:gridCol w:w="406"/>
        <w:gridCol w:w="1847"/>
        <w:gridCol w:w="1847"/>
        <w:gridCol w:w="1847"/>
        <w:gridCol w:w="1847"/>
        <w:gridCol w:w="1847"/>
        <w:gridCol w:w="18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1004"/>
        <w:gridCol w:w="1004"/>
        <w:gridCol w:w="2331"/>
        <w:gridCol w:w="1709"/>
        <w:gridCol w:w="1444"/>
        <w:gridCol w:w="1444"/>
        <w:gridCol w:w="1444"/>
        <w:gridCol w:w="118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-38412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-1342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-4238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38412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4238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