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efc38" w14:textId="68efc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Меркенского района Жамбылской области от 24 октября 2019 года № 381. Зарегистрировано Департаментом юстиции Жамбылской области 25 октября 2019 года № 4368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статьями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акимат Меркенского района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акционерному обществу "Казахтелеком" публичный сервитут сроком на 3 (три) года, без изъятия земельных участков у собственников и землепользователей, на земельные участки площадью 9,9074 гектар для прокладки волоконно-оптической линий связи,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"Отдел земельных отношений акимата Меркенского района Жамбылской области" в установленном законодательством порядке обеспечить: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на официальное опубликование;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 акимата Меркенского района Жамбылской области;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иных мер, вытекающих из настоящего постановления.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на Абжапарова Бақытхана Жахановича.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Өмірбек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№____ от "___" ___ 2019 года</w:t>
            </w:r>
          </w:p>
        </w:tc>
      </w:tr>
    </w:tbl>
    <w:bookmarkStart w:name="z2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Площади земель по установлению публичного сервитута для прокладки волоконно-оптической линии связи акционерному обществу "Казахтелеком"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9"/>
        <w:gridCol w:w="2605"/>
        <w:gridCol w:w="1570"/>
        <w:gridCol w:w="1031"/>
        <w:gridCol w:w="906"/>
        <w:gridCol w:w="907"/>
        <w:gridCol w:w="782"/>
        <w:gridCol w:w="1571"/>
        <w:gridCol w:w="1571"/>
        <w:gridCol w:w="908"/>
      </w:tblGrid>
      <w:tr>
        <w:trPr>
          <w:trHeight w:val="30" w:hRule="atLeast"/>
        </w:trPr>
        <w:tc>
          <w:tcPr>
            <w:tcW w:w="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1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площадь, (гектар)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пашни, (гектар)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Сенокосы, (гектар)</w:t>
            </w:r>
          </w:p>
        </w:tc>
        <w:tc>
          <w:tcPr>
            <w:tcW w:w="1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Пастбища, (гектар)</w:t>
            </w:r>
          </w:p>
        </w:tc>
        <w:tc>
          <w:tcPr>
            <w:tcW w:w="1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Прочие, (гектар)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строительством, (гектар)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 орашаемая, (гектар)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 неорашаемая, (гектар)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земель населенного пункта Кенес, Кенесского сельского округа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3,9107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3,9107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земель населенного пункта Акарал, Акаралского сельского округа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0,6825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0,6825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земель населенного пункта Сурат и товарищество с ограниченной ответственностью "Сыпатай батыр" Акаралского, Суратского сельских округов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1,8797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1,8797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земель скотопрогона и населенного пункта Т.Рыскулова сельского округа Сарымолдаева 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2,8187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2,8091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0,0096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земель населенного пункта "Сыпатай батыр" Акаралского сельского округа 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0,6158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9,9074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2,8091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7,0983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