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d64b" w14:textId="f7bd6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социального обеспечения, образования, культуры, спорта, ветеринарии, здравоохранения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24 октября 2019 года № 56-3. Зарегистрировано Департаментом юстиции Жамбылской области 28 октября 2019 года № 4369. Утратило силу решением Меркенского районного маслихата Жамбылской области от 18 октября 2021 года № 14-3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18.10.2021 </w:t>
      </w:r>
      <w:r>
        <w:rPr>
          <w:rFonts w:ascii="Times New Roman"/>
          <w:b w:val="false"/>
          <w:i w:val="false"/>
          <w:color w:val="ff0000"/>
          <w:sz w:val="28"/>
        </w:rPr>
        <w:t>№ 14-3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Меркенский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Меркенского района согласно приложению.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Меркенского района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социального обеспечения, образования, культуры, спорта, ветеринарии проживающим в сельских населенных пунктах"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3113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июля 2016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Мерке по вопросам связи с общественными и молодежными организациями, социально-культурного развития, образования, здравоохранения.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октября 2019 года № 56-3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Меркенского района</w:t>
      </w: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Меркенского района (далее – специалисты).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акимата Меркенского района ".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2 (двух) месячных расчетных показателей.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