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8101f" w14:textId="84810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28 декабря 2018 года № 40-2 "О бюджете сельских округов Меркенского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26 ноября 2019 года № 59-2. Зарегистрировано Департаментом юстиции Жамбылской области 28 ноября 2019 года № 4433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Меркенского районного маслихата от 20 ноября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58-2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Меркенского районного маслихата от 21 декабря 2018 года № 39-3 "О районном бюджете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4421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Меркенского районного маслихата от 28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40-2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Меркенского района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4081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18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Актоганский сельский округ: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"46594" заменить цифрами "46414";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"5515" заменить цифрами "5616";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"122" заменить цифрами "21";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"40957" заменить цифрами "40777";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"47073" заменить цифрами "46893";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Жамбылский сельский округ: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"228851" заменить цифрами "228104";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"31756" заменить цифрами "31952";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"202" заменить цифрами "6";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"196893" заменить цифрами "196146";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"233957" заменить цифрами "233210";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Меркенский сельский округ: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"427213" заменить цифрами "420722";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"82827" заменить цифрами "83119";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"303" заменить цифрами "11";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"344083" заменить цифрами "337592";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"438755" заменить цифрами "432264";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Сарымолдаевский сельский округ: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"215326" заменить цифрами "216192";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"33643" заменить цифрами "33738";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"202" заменить цифрами "107";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"181481" заменить цифрами "182347";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"221220" заменить цифрами "222086";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Ойталский сельский округ: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"117489" заменить цифрами "117769";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"22190" заменить цифрами "22355";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"202" заменить цифрами "37";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"95097" заменить цифрами "95377";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"121133" заменить цифрами "121413";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Т.Рыскуловский сельский округ: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"4308" заменить цифрами "4384";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"101" заменить цифрами "25";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Таттинский сельский округ: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"67764" заменить цифрами "67914";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"2520" заменить цифрами "2596";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"101" заменить цифрами "25";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"65143" заменить цифрами "65293";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"68242" заменить цифрами "68392";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Акаралский сельский округ: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"84433" заменить цифрами "81613";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"5367" заменить цифрами "5712";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"101" заменить цифрами "6";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"78965" заменить цифрами "75895";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"85479" заменить цифрами "82659";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Суратский сельский округ: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"2992" заменить цифрами "3052";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"101" заменить цифрами "41";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Жанатоганский сельский округ: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"69637" заменить цифрами "70877";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"5870" заменить цифрами "5971";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"101" заменить цифрами "0";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"63666" заменить цифрами "64906";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"70979" заменить цифрами "72219";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Андас батырский сельский округ: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"18215" заменить цифрами "18323";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"202" заменить цифрами "94";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Кенеский сельский округ: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"41964" заменить цифрами "42204";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"2610" заменить цифрами "2641";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"101" заменить цифрами "70";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"39253" заменить цифрами "39493";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"42980" заменить цифрами "43220";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Акерменский сельский округ: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"55668" заменить цифрами "56640";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"4556" заменить цифрами "3732";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"101" заменить цифрами "25";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"51011" заменить цифрами "52883";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"56603" заменить цифрами "57575";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шестого созыва районного маслихата по вопросам социально- экономического, финансов, бюджету и налогам, местного самоуправления и индустриально-инновационного развития.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Нартбаев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2019 года № 59-2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40-2</w:t>
            </w:r>
          </w:p>
        </w:tc>
      </w:tr>
    </w:tbl>
    <w:bookmarkStart w:name="z114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сельских округов Меркенского района на 2019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"/>
        <w:gridCol w:w="507"/>
        <w:gridCol w:w="326"/>
        <w:gridCol w:w="3749"/>
        <w:gridCol w:w="1413"/>
        <w:gridCol w:w="1051"/>
        <w:gridCol w:w="1232"/>
        <w:gridCol w:w="1232"/>
        <w:gridCol w:w="1232"/>
        <w:gridCol w:w="12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Сумма, тысяч тенге</w:t>
            </w:r>
          </w:p>
        </w:tc>
        <w:tc>
          <w:tcPr>
            <w:tcW w:w="1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Актоганский сельский округ</w:t>
            </w:r>
          </w:p>
        </w:tc>
        <w:tc>
          <w:tcPr>
            <w:tcW w:w="1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1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сельский округ</w:t>
            </w:r>
          </w:p>
        </w:tc>
        <w:tc>
          <w:tcPr>
            <w:tcW w:w="1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Сарымолдаевский сельский округ</w:t>
            </w:r>
          </w:p>
        </w:tc>
        <w:tc>
          <w:tcPr>
            <w:tcW w:w="1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Ойталский сельский округ</w:t>
            </w:r>
          </w:p>
        </w:tc>
      </w:tr>
      <w:tr>
        <w:trPr>
          <w:trHeight w:val="30" w:hRule="atLeast"/>
        </w:trPr>
        <w:tc>
          <w:tcPr>
            <w:tcW w:w="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1561430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228104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420722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216192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117769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223191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33738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22355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124716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14315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112073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1337771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196146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337592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95377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1337771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196146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337592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95377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1337771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196146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337592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95377</w:t>
            </w:r>
          </w:p>
        </w:tc>
      </w:tr>
    </w:tbl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5"/>
        <w:gridCol w:w="1505"/>
        <w:gridCol w:w="1505"/>
        <w:gridCol w:w="1505"/>
        <w:gridCol w:w="1505"/>
        <w:gridCol w:w="1763"/>
        <w:gridCol w:w="1506"/>
        <w:gridCol w:w="1506"/>
      </w:tblGrid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Рыскуловский сельский округ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Таттинский сельский округ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Акаральский сельский округ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Суратский сельский округ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Жанатоганский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Андасбатырский сельский округ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Кенесский сельский округ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Акерменский сельский округ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67914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104612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42204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56640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11863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37654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86195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39493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52883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37654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86195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39493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52883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37654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86195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39493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692"/>
        <w:gridCol w:w="692"/>
        <w:gridCol w:w="2975"/>
        <w:gridCol w:w="1421"/>
        <w:gridCol w:w="1057"/>
        <w:gridCol w:w="1238"/>
        <w:gridCol w:w="1238"/>
        <w:gridCol w:w="1239"/>
        <w:gridCol w:w="12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Сумма, тысяч тенге</w:t>
            </w:r>
          </w:p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Актоганский сельский округ</w:t>
            </w:r>
          </w:p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Меркеский сельский округ</w:t>
            </w:r>
          </w:p>
        </w:tc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Сарымолдаевский сельский округ</w:t>
            </w:r>
          </w:p>
        </w:tc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Ойталский сельский округ</w:t>
            </w:r>
          </w:p>
        </w:tc>
      </w:tr>
      <w:tr>
        <w:trPr>
          <w:trHeight w:val="30" w:hRule="atLeast"/>
        </w:trPr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1599842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233210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432264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222086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121413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470828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43431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470828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43431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447392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42731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831178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285835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136659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41988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831178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285835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136659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41988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805733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282835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136659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37676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162475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21303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162475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21303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18339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15426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80979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53169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-38412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-5106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-11542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-5894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-3644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</w:tr>
    </w:tbl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570"/>
        <w:gridCol w:w="570"/>
        <w:gridCol w:w="2452"/>
        <w:gridCol w:w="1170"/>
        <w:gridCol w:w="871"/>
        <w:gridCol w:w="871"/>
        <w:gridCol w:w="871"/>
        <w:gridCol w:w="871"/>
        <w:gridCol w:w="871"/>
        <w:gridCol w:w="1020"/>
        <w:gridCol w:w="871"/>
        <w:gridCol w:w="8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Сумма, тысяч тенге</w:t>
            </w:r>
          </w:p>
        </w:tc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Рыскуловский сельский округ</w:t>
            </w:r>
          </w:p>
        </w:tc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Таттинский сельский округ</w:t>
            </w:r>
          </w:p>
        </w:tc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Акаралский сельский округ</w:t>
            </w:r>
          </w:p>
        </w:tc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Суратский сельский округ</w:t>
            </w:r>
          </w:p>
        </w:tc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Жанатоганский сельский округ</w:t>
            </w:r>
          </w:p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Андас батырский сельский округ</w:t>
            </w:r>
          </w:p>
        </w:tc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Кенесский сельский округ</w:t>
            </w:r>
          </w:p>
        </w:tc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Акерменский сельский округ</w:t>
            </w:r>
          </w:p>
        </w:tc>
      </w:tr>
      <w:tr>
        <w:trPr>
          <w:trHeight w:val="30" w:hRule="atLeast"/>
        </w:trPr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1599842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57575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470828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470828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447392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831178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24234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831178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24234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805733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20584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162475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162475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-4238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-935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