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3adb" w14:textId="f063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Меркенского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27 декабря 2019 года № 62-2. Зарегистрировано Департаментом юстиции Жамбылской области 31 декабря 2019 года № 4483.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Меркенский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сельских округов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Актоганский сельский округ: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69493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5211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101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64181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99268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-29 777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29 777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–29 080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697 тысяч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Жамбылский сельский округ: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228063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21801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–100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206162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246931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-18 868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18 868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- 14 500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- 4 368 тысяч тенге.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Меркенский сельский округ: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493806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57777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436029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514019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-20 213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20 213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- 18 144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- 2 069 тысяч тенге.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Сарымолдаевский сельский округ: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245702 тысяч тенге, в том числе: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33 103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307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212292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301626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-55 924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55 924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- 47 570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- 8 354 тысяч тенге.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Ойталский сельский округ: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125717 тысяч тенге, в том числе: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23795 тысяч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101822 тысяч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127 095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-3 675тысяч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3 675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- 3 675 тысяч тенге.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Т. Рыскуловский сельский округ: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52 395 тысяч тенге, в том числе: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4 045 тысяч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442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47 908 тысяч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63 714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-11 319 тысяч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11 319 тысяч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- 8 000 тысяч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- 3 319 тысяч тенге.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Таттинский сельский округ: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80736 тысяч тенге, в том числе: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2 500 тысяч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78236 тысяч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106029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-25 293 тысяч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25 293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- 24 240 тысяч тенге;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- 1 053 тысяч тенге.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Акаралский сельский округ: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105580 тысяч тенге, в том числе: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4834 тысяч тенге;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100546 тысяч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127462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-21 882 тысяч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21 882 тысяч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- 21 286 тысяч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- 596 тысяч тенге.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Суратский сельский округ: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70133 тысяч тенге, в том числе: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3733 тысяч тенге;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66400 тысяч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82650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-12 517 тысяч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12 517 тысяч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- 11 360 тысяч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- 1 157 тысяч тенге.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Жанатоганский сельский округ: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71239 тысяч тенге, в том числе: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2 630 тысяч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68609 тысяч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98923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-27 684 тысяч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27 684 тысяч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- 26 395 тысяч тенге;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- 1 289 тысяч тенге.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Андас батырский сельский округ: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145688 тысяч тенге, в том числе: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14 867 тысяч тенге;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130821 тысяч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185983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-40 205 тысяч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402 205 тысяч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- 37 800 тысяч тенге;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- 2 405 тысяч тенге.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Кенеский сельский округ: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55 447 тысяч тенге, в том числе: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2 963 тысяч тенге;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52 457 тысяч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78 849 тысяч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-23 402 тысяч тенге;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23 402 тысяч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- 22 000 тысяч тенге;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- 1 402 тысяч тенге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Акерменский сельский округ: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69824 тысяч тенге, в том числе;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2 860 тысяч тенге;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27 тысяч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66937 тысяч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73148 тысяч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-3 324 тысяч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3 324 тысяч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- 2 889 тысяч тенге;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- 435 тысяч тенге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Аспаринский сельский округ: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39735 тысяч тенге, в том числе: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1920 тысяч тенге;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37 815 тысяч тенге; 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49949 тысяч тенге;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-10 214тысяч тенге;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(использование профицита) – 10 214 тысяч тенге; 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- 10 214 тысяч тенге; 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- 10214 тысяч тенге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Меркенского районного маслихата Жамбылской области от 24.04.2020 </w:t>
      </w:r>
      <w:r>
        <w:rPr>
          <w:rFonts w:ascii="Times New Roman"/>
          <w:b w:val="false"/>
          <w:i w:val="false"/>
          <w:color w:val="000000"/>
          <w:sz w:val="28"/>
        </w:rPr>
        <w:t>№ 66-2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08.07.2020 </w:t>
      </w:r>
      <w:r>
        <w:rPr>
          <w:rFonts w:ascii="Times New Roman"/>
          <w:b w:val="false"/>
          <w:i w:val="false"/>
          <w:color w:val="000000"/>
          <w:sz w:val="28"/>
        </w:rPr>
        <w:t>№ 69-2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03.09.2020 </w:t>
      </w:r>
      <w:r>
        <w:rPr>
          <w:rFonts w:ascii="Times New Roman"/>
          <w:b w:val="false"/>
          <w:i w:val="false"/>
          <w:color w:val="000000"/>
          <w:sz w:val="28"/>
        </w:rPr>
        <w:t>№ 72-2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01.01.2020): от 12.11.2020 </w:t>
      </w:r>
      <w:r>
        <w:rPr>
          <w:rFonts w:ascii="Times New Roman"/>
          <w:b w:val="false"/>
          <w:i w:val="false"/>
          <w:color w:val="000000"/>
          <w:sz w:val="28"/>
        </w:rPr>
        <w:t>№ 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01.01.2020): от 09.12.2020 </w:t>
      </w:r>
      <w:r>
        <w:rPr>
          <w:rFonts w:ascii="Times New Roman"/>
          <w:b w:val="false"/>
          <w:i w:val="false"/>
          <w:color w:val="00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субвенции на 2020 год, передаваемой из районного бюджета в бюджет сельских округов определить в сумме 278 154 тысяч тенге.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Актоганский сельский округ - 21 196 тысяч тенге;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– 25 327 тысяч тенге;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Меркенский сельский округ – 26 813 тысяч тенге;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Сарымолдаевский сельский округ – 26 344 тысяч тенге;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Ойталский сельский округ – 26 730 тысяч тенге;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Т.Рыскуловский сельский округ – 16 767 тысяч тенге;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Суратский сельский округ – 16 862 тысяч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Жанатоганский сельский округ – 18 127 тысяч тенге;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Андас батырский сельский округ – 21 137 тысяч тенге;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Кенеский сельский округ – 17 396 тысяч тенге;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Таттинский сельский округ – 16 149 тысяч тенге;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Акаралский сельский округ – 15 700 тысяч тенге;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Акерменский сельский округ – 15 402 тысяч тенге;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Аспаринский сельский округ – 14 204 тысяч тенге;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2020-2022 годы предусмотреть средства на выплату надбавки к заработной плате специалистам в области образования, являющимся гражданскими служащими и работающим в сельских населенных пунктах, финансируемых из районного бюджета в размере 25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</w:p>
    <w:bookmarkEnd w:id="2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Меркенского районного маслихата Жамбылской области от 03.09.2020 </w:t>
      </w:r>
      <w:r>
        <w:rPr>
          <w:rFonts w:ascii="Times New Roman"/>
          <w:b w:val="false"/>
          <w:i w:val="false"/>
          <w:color w:val="000000"/>
          <w:sz w:val="28"/>
        </w:rPr>
        <w:t>№ 72-2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Бюджетные программы, не подлежащие секвестру в процессе исполнения бюджета сельских округов на 2020 год не предусмотрены.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бюджете сельских округов на 2020 год предусмотреть суммы целевых текущих трансфертов.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решения возложить на постоянную комиссию шестого созыва районного маслихата по вопросам социально-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экономического, финансов, бюджету и налогам, местного самоуправления и индустриально-инновационного развития. 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Меркенского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Калкабаева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Меркенского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Меркенского районного маслихата Жамбылской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245"/>
        <w:gridCol w:w="1245"/>
        <w:gridCol w:w="6775"/>
        <w:gridCol w:w="2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Меркенского районного маслихата Жамбылской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228063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Меркенского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Меркенского районного маслихата Жамбылской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1235"/>
        <w:gridCol w:w="1227"/>
        <w:gridCol w:w="7"/>
        <w:gridCol w:w="6713"/>
        <w:gridCol w:w="22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493806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436029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436029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514019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335202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335202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-20213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Сарымолдаевского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Меркенского районного маслихата Жамбылской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245702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212292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212292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301626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-55924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Ойталского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Меркенского районного маслихата Жамбылской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-3675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Меркенского районного маслихата Жамбылской области от 12.11.2020 </w:t>
      </w:r>
      <w:r>
        <w:rPr>
          <w:rFonts w:ascii="Times New Roman"/>
          <w:b w:val="false"/>
          <w:i w:val="false"/>
          <w:color w:val="ff0000"/>
          <w:sz w:val="28"/>
        </w:rPr>
        <w:t>№ 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401"/>
        <w:gridCol w:w="823"/>
        <w:gridCol w:w="310"/>
        <w:gridCol w:w="797"/>
        <w:gridCol w:w="4275"/>
        <w:gridCol w:w="3627"/>
        <w:gridCol w:w="47"/>
        <w:gridCol w:w="141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Меркенского районного маслихата Жамбылской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1235"/>
        <w:gridCol w:w="1227"/>
        <w:gridCol w:w="7"/>
        <w:gridCol w:w="6713"/>
        <w:gridCol w:w="22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-25293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Акаралского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решения Меркенского районного маслихата Жамбылской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Суртаского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– в редакции решения Меркенского районного маслихата Жамбылской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1245"/>
        <w:gridCol w:w="1238"/>
        <w:gridCol w:w="7"/>
        <w:gridCol w:w="6773"/>
        <w:gridCol w:w="2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70133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25931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25931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39201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39201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36309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15111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15111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-12517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12517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Меркенского районного маслихата Жамбылской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245"/>
        <w:gridCol w:w="1245"/>
        <w:gridCol w:w="6775"/>
        <w:gridCol w:w="2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Андас батырского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– в редакции решения Меркенского районного маслихата Жамбылской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-40205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– в редакции решения Меркенского районного маслихата Жамбылской области от 12.11.2020 </w:t>
      </w:r>
      <w:r>
        <w:rPr>
          <w:rFonts w:ascii="Times New Roman"/>
          <w:b w:val="false"/>
          <w:i w:val="false"/>
          <w:color w:val="ff0000"/>
          <w:sz w:val="28"/>
        </w:rPr>
        <w:t>№ 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245"/>
        <w:gridCol w:w="1245"/>
        <w:gridCol w:w="6775"/>
        <w:gridCol w:w="2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-23402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Акерменского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Меркенского районного маслихата Жамбылской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bookmarkStart w:name="z284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Аспаринского сельского округа на 2020 год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– в редакции решения Меркенского районного маслихата Жамбылской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78-2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1245"/>
        <w:gridCol w:w="1238"/>
        <w:gridCol w:w="7"/>
        <w:gridCol w:w="6773"/>
        <w:gridCol w:w="2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49949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29697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29697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29697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-10214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62-2</w:t>
            </w:r>
          </w:p>
        </w:tc>
      </w:tr>
    </w:tbl>
    <w:bookmarkStart w:name="z343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Актоганского сельского округа на 2021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44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248649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248649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158680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158680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158680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45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Меркенского сельского округа на 2021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469909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392799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392799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469909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279232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46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Сарымолдаевского сельского округа на 2021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47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Ойталского сельского округа на 2021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48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 на 2021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49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Таттинского сельского округа на 2021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0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Акаралского сельского округа на 2021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1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Суртаского сельского округа на 2021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2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2021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3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Андас батырского сельского округа на 2021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4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Кенеского сельского округа на 2021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5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Акерменского сельского округа на 2021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6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Аспаринского сельского округа на 2021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62-2</w:t>
            </w:r>
          </w:p>
        </w:tc>
      </w:tr>
    </w:tbl>
    <w:bookmarkStart w:name="z360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Актоганского сельского округа на 2022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61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62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Меркенского сельского округа на 2022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478807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478807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289232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63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Сарымолдаевского сельского округа на 2022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250651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250651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64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Ойталского сельского округа на 2022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65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 на 2022 год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4"/>
        <w:gridCol w:w="1267"/>
        <w:gridCol w:w="1267"/>
        <w:gridCol w:w="2"/>
        <w:gridCol w:w="6897"/>
        <w:gridCol w:w="193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66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Таттинского сельского округа на 2022 год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67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Акаралского сельского округа на 2022 год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68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Суртаского сельского округа на 2022 год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69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2022 год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0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Андас батырского сельского округа на 2022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1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Кенеского сельского округа на 2022год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2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Акерменского сельского округа на 2022 год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3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Аспаринского сельского округа на 2022 год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2"/>
        <w:gridCol w:w="6897"/>
        <w:gridCol w:w="1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