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fc25b" w14:textId="14fc2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Мойынкумского района Жамбылской области от 1 августа 2019 года № 230. Зарегистрировано Департаментом юстиции Жамбылской области 6 августа 2019 года № 4309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Мойынкумского района ПОСТАНОВЛЯЕТ: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акционерному обществу "Казахтелеком" без изьятия земельных участков у собственников и землепользователей сроком на 3 (три) года для прокладки волоконно-оптической линии связи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земельных отношений акимата Мойынкумского района" в установленном законодательством порядке обеспечить государственную регистрацию настоящего постановления в органах юстиции.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Калымбетова Бакытжана Алдасугировича.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Мойынкумского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 №___ 2019 года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установленные публичный сервитут для прокладки волоконно-оптической линии связи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7"/>
        <w:gridCol w:w="1380"/>
        <w:gridCol w:w="2209"/>
        <w:gridCol w:w="2210"/>
        <w:gridCol w:w="923"/>
        <w:gridCol w:w="2210"/>
        <w:gridCol w:w="2211"/>
      </w:tblGrid>
      <w:tr>
        <w:trPr>
          <w:trHeight w:val="30" w:hRule="atLeast"/>
        </w:trPr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(гектар)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(гектар)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Сенакос (гектар)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(гектар)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строительства (гектар)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Карабогетский сельский округ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5,7063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5,7063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"ҚазСуШар" Республиканское государственное предприятие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0,0172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0,6236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0,6236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Кызылталский сельский округ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Карабогетский сельский округ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4,7472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4,7472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Кылышбайский сельский округ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1,4452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1,4452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"ҚазСуШар" Республиканское государственное предприятие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8,4236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8,4236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Биназарский сельский округ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1,0088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Кылышбайский сельский округ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3,4815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3,4815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Мойынқумский сельский округ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"ҚазСуШар" Республиканское государственное предприятие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"Кулпыбаев" крестьянское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0,9204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0,9204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"Есильбаев" крестьянское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0,0172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0,0172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"ҚазСуШар" Республиканское государственное предприятие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