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5ab3" w14:textId="9225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17 октября 2019 года № 386. Зарегистрировано Департаментом юстиции Жамбылской области 17 октября 2019 года № 4353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Мойынкумского района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"АБК-Автодор НС" сроком на 3 (три) года для размешения и обслуживания объездной дороги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Калымбетова Бакытжана Алдасугировича.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 №___ 2019 года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установленные публичный сервитут для размешения и обслуживания объездной дороги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803"/>
        <w:gridCol w:w="3251"/>
        <w:gridCol w:w="3251"/>
        <w:gridCol w:w="1174"/>
        <w:gridCol w:w="1397"/>
        <w:gridCol w:w="1398"/>
      </w:tblGrid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  <w:bookmarkEnd w:id="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  <w:bookmarkEnd w:id="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Сенакос (гектар)</w:t>
            </w:r>
          </w:p>
          <w:bookmarkEnd w:id="8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9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строительства (гектар)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 Коктерек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12,2831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12,2831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 Амангелді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30,6794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30,6794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Скотопрогон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4,4789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 Айдарлы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4,4333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4,4333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 Хантау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9,316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Хантауский сельский округ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Биназарский сельский округ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3,3199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69,6849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69,6849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