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1558" w14:textId="8a5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Мойынкумского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декабря 2019 года № 53-2. Зарегистрировано Департаментом юстиции Жамбылской области 27 декабря 2019 года № 4472.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390 621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24 185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366 436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535 223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-144 602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144 602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133 074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11 528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Берликскому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186 231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182 376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196 690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-10 459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10 459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7 838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2 621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Кенесскому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105 683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102 955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118 134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-12 451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12 451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11 340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1 111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175 795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171 308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188 632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-12 837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12 837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11 340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1 497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78 651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1 890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- 2 605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74 156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78 651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Карабогетскому сельскому округу: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121 847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119 932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150 257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-28 410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29 420 тысяч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28 410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69 084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1 425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67 659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69 084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Жамбылскому сельскому округу: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118 677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1 767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116 910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118 677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Кызылотаускому сельскому округу: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50 954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- 1 241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49 251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64 337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-13 383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13 383 тысяч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13 383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Кызылталскому сельскому округу: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102 442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1 335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- 211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100 896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132 743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-30 301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30 301 тысяч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Биназарскому сельскому округу: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96 319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- 234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94 725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96 319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Хантаускому сельскому округу: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43 710 тысяч тенге, в том числе: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1 755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- 112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41 843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55 050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-11 340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11 340 тысяч тенге, в том числе: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11 340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Мирненскому сельскому округу: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56 139 тысяч тенге, в том числе: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1 887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54 252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56 139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Акбакайскому сельскому округу: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46 138 тысяч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2 550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42 888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51 208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-5 070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5 070 тысяч тенге, в том числе: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-5 070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Аксуекскому сельскому округу: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89 620 тысяч тенге, в том числе: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тысяч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- 201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88 291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89 620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Мынаралскому сельскому округу: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71 137 тысяч тенге, в том числе: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983 тысяч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- 217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69 937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82 477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-11 340 тысяч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11 340 тысяч тенге, в том числе: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11 340 тысяч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Мойынкумского районного маслихата Жамбылской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21.04.2020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28.08.2020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30.10.2020 </w:t>
      </w:r>
      <w:r>
        <w:rPr>
          <w:rFonts w:ascii="Times New Roman"/>
          <w:b w:val="false"/>
          <w:i w:val="false"/>
          <w:color w:val="000000"/>
          <w:sz w:val="28"/>
        </w:rPr>
        <w:t>№ 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10.12.2020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районного бюджета в бюджет сельских округов на 2020 год в сумме 1 116 494 тысяч тенге, из них: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282 262 тысяч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127 679 тысяч тенге;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60 759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100 989 тысяч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Уланбельскому сельскому округу – 48 188 тысяч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– 92 569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Кылышбайскому сельскому округу – 51 903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51 571 тысяч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Кызылотаускому сельскому округу – 16 022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Кызылталскому сельскому округу – 52 956 тысяч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Биназарскому сельскому округу – 63 768 тысяч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Хантаускому сельскому округу – 15 562 тысяч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Мирненскому сельскому округу – 15 047 тысяч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Акбакайскому сельскому округу – 36 298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Аксуйекскому сельскому округу – 53 227 тысяч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Мынаралскому сельскому округу – 47 694 тысяч тенге.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 – 2022 годы предусмотреть средства на выплату надбавки к заработной плате специалистам организации образования, финансируемые из бюджета сельских округов,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Мойынкумского районного маслихата Жамбылской области от 28.08.2020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предусмотрен перечень бюджетных программ, не подлежащих секвестру в процессе исполнения местного бюджета на 2020 год.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бюджете сельских округов на 2020 год предусмотреть суммы целевых текущих трансфертов.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предусмотрены бюджетные программы развития направленных на реализацию бюджетных инвестиционных проектов.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от 25 декабря 2019 года</w:t>
            </w:r>
          </w:p>
        </w:tc>
      </w:tr>
    </w:tbl>
    <w:bookmarkStart w:name="z32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3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2021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3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4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4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5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5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6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2021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6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7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2021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8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85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2020 год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9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2021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39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2022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0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0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1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1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2020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2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2021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2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2022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3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3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4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45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2020 год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5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2021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5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2022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6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2020 год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6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2021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7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2022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7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2020 год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8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2021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8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9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2020 год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34–в редакции решения Мойынкумского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49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0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2022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0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2020 год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1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15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2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2020 год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2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3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2022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3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2020 год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4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4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5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2020 год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46–в редакции решения Мойынкумского районного маслихата Жамбылской области от от 10.12.2020 </w:t>
      </w:r>
      <w:r>
        <w:rPr>
          <w:rFonts w:ascii="Times New Roman"/>
          <w:b w:val="false"/>
          <w:i w:val="false"/>
          <w:color w:val="ff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5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53-2 от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</w:t>
            </w:r>
          </w:p>
        </w:tc>
      </w:tr>
    </w:tbl>
    <w:bookmarkStart w:name="z56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2022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