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993f8" w14:textId="0c993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 Рыскулова от 21 декабря 2018 года № 34-5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13 мая 2019 года № 41-4. Зарегистрировано Департаментом юстиции Жамбылской области 16 мая 2019 года № 4233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решением Жамбылского областного маслихата от 30 апреля 2019 года </w:t>
      </w:r>
      <w:r>
        <w:rPr>
          <w:rFonts w:ascii="Times New Roman"/>
          <w:b w:val="false"/>
          <w:i w:val="false"/>
          <w:color w:val="000000"/>
          <w:sz w:val="28"/>
        </w:rPr>
        <w:t>№ 34-2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13 декабря 2018 года № 30-3 "Об областном бюджете на 2019-2021 годы"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4212</w:t>
      </w:r>
      <w:r>
        <w:rPr>
          <w:rFonts w:ascii="Times New Roman"/>
          <w:b w:val="false"/>
          <w:i w:val="false"/>
          <w:color w:val="000000"/>
          <w:sz w:val="28"/>
        </w:rPr>
        <w:t>) маслихат района Т. Рыскулова РЕШИЛ: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района Т. Рыскулова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34-5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4054</w:t>
      </w:r>
      <w:r>
        <w:rPr>
          <w:rFonts w:ascii="Times New Roman"/>
          <w:b w:val="false"/>
          <w:i w:val="false"/>
          <w:color w:val="000000"/>
          <w:sz w:val="28"/>
        </w:rPr>
        <w:t>, опубликован в эталонном контрольном банке нормативных правовых актов Республики Казахстан в электронном виде 9 января 2019 года) следующие изменения: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"11 630 158" заменить цифрами "13 573 211";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"8 150" заменить цифрами "8 203";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"8 286 692" заменить цифрами "10 229 692";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"11 769 565" заменить цифрами "13 712 618";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"269 036" заменить цифрами "129 629" 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 ресурсе данного решения возложить на постоянную комиссию районного маслихата по вопросам экономики, финансов, бюджета и развития местного самоуправления.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Мырзалиев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41-4 от 13 мая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34-5 от 21 декабря 2018 года</w:t>
            </w:r>
          </w:p>
        </w:tc>
      </w:tr>
    </w:tbl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13573211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3323403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313096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313096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247345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247345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2730704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2703434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10229692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трансфертов из нижестоящих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10207770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10207770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245"/>
        <w:gridCol w:w="1245"/>
        <w:gridCol w:w="6012"/>
        <w:gridCol w:w="2882"/>
      </w:tblGrid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13712618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766118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7516109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6455511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6128074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327437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532827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151016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2131774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1570411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1570411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Республике Казахстан на 2012-2018 годы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746476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520664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175307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150676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371144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спортивных объектов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262771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183389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694226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694226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627826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231538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Развтие индустриальной инфраструктуры в рамках Единой программы поддержки и развития бизнеса "Дорожной карта бизнеса 2020"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215747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187969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912537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912537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316387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588756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102"/>
        <w:gridCol w:w="1102"/>
        <w:gridCol w:w="4432"/>
        <w:gridCol w:w="45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-269036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162862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162862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2141"/>
        <w:gridCol w:w="2141"/>
        <w:gridCol w:w="2613"/>
        <w:gridCol w:w="38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139407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139407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139407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41-4 от 13 мая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34-5 от 21 декабря 2018 года</w:t>
            </w:r>
          </w:p>
        </w:tc>
      </w:tr>
    </w:tbl>
    <w:bookmarkStart w:name="z3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округов, предусмотренных в бюджете района на 2019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699"/>
        <w:gridCol w:w="1592"/>
        <w:gridCol w:w="883"/>
        <w:gridCol w:w="1511"/>
        <w:gridCol w:w="884"/>
        <w:gridCol w:w="884"/>
        <w:gridCol w:w="883"/>
        <w:gridCol w:w="1000"/>
        <w:gridCol w:w="944"/>
        <w:gridCol w:w="2004"/>
        <w:gridCol w:w="775"/>
      </w:tblGrid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"Аппарат акима района в городе, города районного значения, поселка, села, сельского округа"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"Организация водоснабжения населенных пунктов"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"Содержание мест захоронений и погребение безродных"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развитие регионов до 2020 года"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Курагатинского сельского округа"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28315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Новосельского сельского округа"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23879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Каиндинского сельского округа"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